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00" w:rsidRPr="00C74000" w:rsidRDefault="001E65FB" w:rsidP="00C74000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00" w:rsidRPr="00C74000" w:rsidRDefault="00C74000" w:rsidP="00C74000">
      <w:pPr>
        <w:suppressAutoHyphens w:val="0"/>
        <w:jc w:val="center"/>
        <w:rPr>
          <w:lang w:eastAsia="ru-RU"/>
        </w:rPr>
      </w:pPr>
    </w:p>
    <w:p w:rsidR="00C74000" w:rsidRPr="00C74000" w:rsidRDefault="00C74000" w:rsidP="00C74000">
      <w:pPr>
        <w:keepNext/>
        <w:tabs>
          <w:tab w:val="left" w:pos="3210"/>
        </w:tabs>
        <w:suppressAutoHyphens w:val="0"/>
        <w:jc w:val="center"/>
        <w:outlineLvl w:val="2"/>
        <w:rPr>
          <w:b/>
          <w:bCs/>
          <w:sz w:val="48"/>
          <w:lang w:eastAsia="ru-RU"/>
        </w:rPr>
      </w:pPr>
      <w:r w:rsidRPr="00C74000">
        <w:rPr>
          <w:b/>
          <w:bCs/>
          <w:sz w:val="48"/>
          <w:lang w:eastAsia="ru-RU"/>
        </w:rPr>
        <w:t>ДУМА ГОРОДА ПОКАЧИ</w:t>
      </w:r>
    </w:p>
    <w:p w:rsidR="00C74000" w:rsidRPr="00C74000" w:rsidRDefault="00C74000" w:rsidP="00C74000">
      <w:pPr>
        <w:suppressAutoHyphens w:val="0"/>
        <w:jc w:val="center"/>
        <w:rPr>
          <w:b/>
          <w:sz w:val="32"/>
          <w:szCs w:val="32"/>
          <w:lang w:eastAsia="ru-RU"/>
        </w:rPr>
      </w:pPr>
      <w:r w:rsidRPr="00C74000">
        <w:rPr>
          <w:b/>
          <w:sz w:val="32"/>
          <w:szCs w:val="32"/>
          <w:lang w:eastAsia="ru-RU"/>
        </w:rPr>
        <w:t>Ханты-Мансийский автономный округ – Югра</w:t>
      </w:r>
    </w:p>
    <w:p w:rsidR="00C74000" w:rsidRPr="00C74000" w:rsidRDefault="00C74000" w:rsidP="00C74000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C74000" w:rsidRPr="00C74000" w:rsidRDefault="00C74000" w:rsidP="00C74000">
      <w:pPr>
        <w:keepNext/>
        <w:suppressAutoHyphens w:val="0"/>
        <w:jc w:val="center"/>
        <w:outlineLvl w:val="3"/>
        <w:rPr>
          <w:b/>
          <w:bCs/>
          <w:sz w:val="36"/>
          <w:szCs w:val="36"/>
          <w:lang w:eastAsia="ru-RU"/>
        </w:rPr>
      </w:pPr>
      <w:r w:rsidRPr="00C74000">
        <w:rPr>
          <w:b/>
          <w:bCs/>
          <w:sz w:val="36"/>
          <w:szCs w:val="36"/>
          <w:lang w:eastAsia="ru-RU"/>
        </w:rPr>
        <w:t>РЕШЕНИЕ</w:t>
      </w:r>
    </w:p>
    <w:p w:rsidR="00C74000" w:rsidRPr="00C74000" w:rsidRDefault="00C74000" w:rsidP="00C74000">
      <w:pPr>
        <w:keepNext/>
        <w:suppressAutoHyphens w:val="0"/>
        <w:outlineLvl w:val="3"/>
        <w:rPr>
          <w:b/>
          <w:bCs/>
          <w:iCs/>
          <w:sz w:val="28"/>
          <w:szCs w:val="28"/>
          <w:lang w:eastAsia="ru-RU"/>
        </w:rPr>
      </w:pPr>
      <w:r w:rsidRPr="00C74000">
        <w:rPr>
          <w:b/>
          <w:bCs/>
          <w:iCs/>
          <w:sz w:val="28"/>
          <w:szCs w:val="28"/>
          <w:lang w:eastAsia="ru-RU"/>
        </w:rPr>
        <w:t xml:space="preserve">от </w:t>
      </w:r>
      <w:r w:rsidR="00F8306B">
        <w:rPr>
          <w:b/>
          <w:bCs/>
          <w:iCs/>
          <w:sz w:val="28"/>
          <w:szCs w:val="28"/>
          <w:lang w:eastAsia="ru-RU"/>
        </w:rPr>
        <w:t xml:space="preserve"> 13.10.2014</w:t>
      </w:r>
      <w:r w:rsidR="00C0275C">
        <w:rPr>
          <w:b/>
          <w:bCs/>
          <w:iCs/>
          <w:sz w:val="28"/>
          <w:szCs w:val="28"/>
          <w:lang w:eastAsia="ru-RU"/>
        </w:rPr>
        <w:tab/>
      </w:r>
      <w:r w:rsidR="00C0275C">
        <w:rPr>
          <w:b/>
          <w:bCs/>
          <w:iCs/>
          <w:sz w:val="28"/>
          <w:szCs w:val="28"/>
          <w:lang w:eastAsia="ru-RU"/>
        </w:rPr>
        <w:tab/>
      </w:r>
      <w:r w:rsidR="00C0275C">
        <w:rPr>
          <w:b/>
          <w:bCs/>
          <w:iCs/>
          <w:sz w:val="28"/>
          <w:szCs w:val="28"/>
          <w:lang w:eastAsia="ru-RU"/>
        </w:rPr>
        <w:tab/>
      </w:r>
      <w:r w:rsidR="00C0275C">
        <w:rPr>
          <w:b/>
          <w:bCs/>
          <w:iCs/>
          <w:sz w:val="28"/>
          <w:szCs w:val="28"/>
          <w:lang w:eastAsia="ru-RU"/>
        </w:rPr>
        <w:tab/>
      </w:r>
      <w:r w:rsidR="00C0275C">
        <w:rPr>
          <w:b/>
          <w:bCs/>
          <w:iCs/>
          <w:sz w:val="28"/>
          <w:szCs w:val="28"/>
          <w:lang w:eastAsia="ru-RU"/>
        </w:rPr>
        <w:tab/>
      </w:r>
      <w:r w:rsidR="00C0275C">
        <w:rPr>
          <w:b/>
          <w:bCs/>
          <w:iCs/>
          <w:sz w:val="28"/>
          <w:szCs w:val="28"/>
          <w:lang w:eastAsia="ru-RU"/>
        </w:rPr>
        <w:tab/>
      </w:r>
      <w:r w:rsidR="00C0275C">
        <w:rPr>
          <w:b/>
          <w:bCs/>
          <w:iCs/>
          <w:sz w:val="28"/>
          <w:szCs w:val="28"/>
          <w:lang w:eastAsia="ru-RU"/>
        </w:rPr>
        <w:tab/>
      </w:r>
      <w:r w:rsidR="00C0275C">
        <w:rPr>
          <w:b/>
          <w:bCs/>
          <w:iCs/>
          <w:sz w:val="28"/>
          <w:szCs w:val="28"/>
          <w:lang w:eastAsia="ru-RU"/>
        </w:rPr>
        <w:tab/>
      </w:r>
      <w:r w:rsidR="00F8306B">
        <w:rPr>
          <w:b/>
          <w:bCs/>
          <w:iCs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C74000">
        <w:rPr>
          <w:b/>
          <w:bCs/>
          <w:iCs/>
          <w:sz w:val="28"/>
          <w:szCs w:val="28"/>
          <w:lang w:eastAsia="ru-RU"/>
        </w:rPr>
        <w:t>№</w:t>
      </w:r>
      <w:r w:rsidR="003B70F6">
        <w:rPr>
          <w:b/>
          <w:bCs/>
          <w:iCs/>
          <w:sz w:val="28"/>
          <w:szCs w:val="28"/>
          <w:lang w:eastAsia="ru-RU"/>
        </w:rPr>
        <w:t xml:space="preserve"> </w:t>
      </w:r>
      <w:r w:rsidR="00F8306B">
        <w:rPr>
          <w:b/>
          <w:bCs/>
          <w:iCs/>
          <w:sz w:val="28"/>
          <w:szCs w:val="28"/>
          <w:lang w:eastAsia="ru-RU"/>
        </w:rPr>
        <w:t xml:space="preserve"> 92</w:t>
      </w:r>
    </w:p>
    <w:p w:rsidR="00854625" w:rsidRPr="00854625" w:rsidRDefault="00854625" w:rsidP="00854625">
      <w:pPr>
        <w:jc w:val="right"/>
        <w:rPr>
          <w:b/>
          <w:sz w:val="26"/>
          <w:szCs w:val="26"/>
        </w:rPr>
      </w:pPr>
    </w:p>
    <w:p w:rsidR="00854625" w:rsidRPr="00854625" w:rsidRDefault="00854625" w:rsidP="00854625"/>
    <w:p w:rsidR="00CB17C5" w:rsidRPr="00F42BCF" w:rsidRDefault="00CB17C5" w:rsidP="00C76541">
      <w:pPr>
        <w:pStyle w:val="5"/>
        <w:numPr>
          <w:ilvl w:val="0"/>
          <w:numId w:val="0"/>
        </w:numPr>
        <w:spacing w:before="0" w:after="0"/>
        <w:rPr>
          <w:i w:val="0"/>
          <w:sz w:val="28"/>
          <w:szCs w:val="28"/>
        </w:rPr>
      </w:pPr>
      <w:r w:rsidRPr="00F42BCF">
        <w:rPr>
          <w:i w:val="0"/>
          <w:sz w:val="28"/>
          <w:szCs w:val="28"/>
        </w:rPr>
        <w:t xml:space="preserve">О внесении изменений </w:t>
      </w:r>
    </w:p>
    <w:p w:rsidR="00CB17C5" w:rsidRPr="00F42BCF" w:rsidRDefault="00CB17C5" w:rsidP="00C76541">
      <w:pPr>
        <w:rPr>
          <w:b/>
          <w:sz w:val="28"/>
          <w:szCs w:val="28"/>
        </w:rPr>
      </w:pPr>
      <w:r w:rsidRPr="00F42BCF">
        <w:rPr>
          <w:b/>
          <w:sz w:val="28"/>
          <w:szCs w:val="28"/>
        </w:rPr>
        <w:t>в Устав города Покачи</w:t>
      </w:r>
    </w:p>
    <w:p w:rsidR="002B4085" w:rsidRDefault="002B4085" w:rsidP="00D12616">
      <w:pPr>
        <w:rPr>
          <w:b/>
          <w:sz w:val="28"/>
          <w:szCs w:val="28"/>
        </w:rPr>
      </w:pPr>
    </w:p>
    <w:p w:rsidR="00CF4F4C" w:rsidRPr="00F42BCF" w:rsidRDefault="00CF4F4C" w:rsidP="00D12616">
      <w:pPr>
        <w:rPr>
          <w:b/>
          <w:sz w:val="28"/>
          <w:szCs w:val="28"/>
        </w:rPr>
      </w:pPr>
    </w:p>
    <w:p w:rsidR="00CB17C5" w:rsidRDefault="00CB17C5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F42BCF">
        <w:rPr>
          <w:sz w:val="28"/>
          <w:szCs w:val="28"/>
        </w:rPr>
        <w:t>Рассмотрев проект решения «О внесении изменений в Устав города Покачи», в соответствии с Феде</w:t>
      </w:r>
      <w:r w:rsidR="00E06518" w:rsidRPr="00F42BCF">
        <w:rPr>
          <w:sz w:val="28"/>
          <w:szCs w:val="28"/>
        </w:rPr>
        <w:t xml:space="preserve">ральным законом от 06.10.2003 </w:t>
      </w:r>
      <w:r w:rsidR="00E06518" w:rsidRPr="00C74000">
        <w:rPr>
          <w:sz w:val="28"/>
          <w:szCs w:val="28"/>
        </w:rPr>
        <w:t>№</w:t>
      </w:r>
      <w:r w:rsidRPr="00C74000">
        <w:rPr>
          <w:sz w:val="28"/>
          <w:szCs w:val="28"/>
        </w:rPr>
        <w:t>131-</w:t>
      </w:r>
      <w:r w:rsidRPr="00F42BC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194F15">
        <w:rPr>
          <w:sz w:val="28"/>
          <w:szCs w:val="28"/>
        </w:rPr>
        <w:t xml:space="preserve">пунктом 1 части 1 статьи 19 Устава города Покачи, </w:t>
      </w:r>
      <w:r w:rsidRPr="00F42BCF">
        <w:rPr>
          <w:sz w:val="28"/>
          <w:szCs w:val="28"/>
        </w:rPr>
        <w:t xml:space="preserve">в целях </w:t>
      </w:r>
      <w:r w:rsidRPr="00C74000">
        <w:rPr>
          <w:sz w:val="28"/>
          <w:szCs w:val="28"/>
        </w:rPr>
        <w:t xml:space="preserve">приведения Устава города Покачи </w:t>
      </w:r>
      <w:r w:rsidR="00A913BD" w:rsidRPr="00C74000">
        <w:rPr>
          <w:sz w:val="28"/>
          <w:szCs w:val="28"/>
        </w:rPr>
        <w:t>в соответствие действующему законодательству</w:t>
      </w:r>
      <w:r w:rsidR="004B1ED8" w:rsidRPr="00C74000">
        <w:rPr>
          <w:sz w:val="28"/>
          <w:szCs w:val="28"/>
        </w:rPr>
        <w:t xml:space="preserve"> Дума города</w:t>
      </w:r>
    </w:p>
    <w:p w:rsidR="00194F15" w:rsidRPr="00F42BCF" w:rsidRDefault="00194F15" w:rsidP="00D12616">
      <w:pPr>
        <w:suppressAutoHyphens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0440A0" w:rsidRDefault="00CB17C5" w:rsidP="00D12616">
      <w:pPr>
        <w:ind w:firstLine="397"/>
        <w:jc w:val="center"/>
        <w:rPr>
          <w:b/>
          <w:sz w:val="28"/>
          <w:szCs w:val="28"/>
        </w:rPr>
      </w:pPr>
      <w:r w:rsidRPr="00F42BCF">
        <w:rPr>
          <w:b/>
          <w:sz w:val="28"/>
          <w:szCs w:val="28"/>
        </w:rPr>
        <w:t>РЕШИЛА:</w:t>
      </w:r>
    </w:p>
    <w:p w:rsidR="00D12616" w:rsidRPr="00F42BCF" w:rsidRDefault="00D12616" w:rsidP="00D12616">
      <w:pPr>
        <w:ind w:firstLine="397"/>
        <w:jc w:val="center"/>
        <w:rPr>
          <w:b/>
          <w:sz w:val="28"/>
          <w:szCs w:val="28"/>
        </w:rPr>
      </w:pPr>
    </w:p>
    <w:p w:rsidR="00CB17C5" w:rsidRPr="00C74000" w:rsidRDefault="00CB17C5" w:rsidP="0055514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4000">
        <w:rPr>
          <w:sz w:val="28"/>
          <w:szCs w:val="28"/>
        </w:rPr>
        <w:t xml:space="preserve">Внести </w:t>
      </w:r>
      <w:r w:rsidR="00E06518" w:rsidRPr="00C74000">
        <w:rPr>
          <w:sz w:val="28"/>
          <w:szCs w:val="28"/>
        </w:rPr>
        <w:t>в Устав города Покачи, принятый</w:t>
      </w:r>
      <w:r w:rsidRPr="00C74000">
        <w:rPr>
          <w:sz w:val="28"/>
          <w:szCs w:val="28"/>
        </w:rPr>
        <w:t xml:space="preserve"> решением Думы города Покачи </w:t>
      </w:r>
      <w:r w:rsidRPr="00C74000">
        <w:rPr>
          <w:sz w:val="28"/>
          <w:szCs w:val="28"/>
          <w:lang w:eastAsia="ru-RU"/>
        </w:rPr>
        <w:t xml:space="preserve">от 20.07.2005 </w:t>
      </w:r>
      <w:r w:rsidR="009D6B8C" w:rsidRPr="00C74000">
        <w:rPr>
          <w:sz w:val="28"/>
          <w:szCs w:val="28"/>
          <w:lang w:eastAsia="ru-RU"/>
        </w:rPr>
        <w:t>№</w:t>
      </w:r>
      <w:r w:rsidR="00E06518" w:rsidRPr="00C74000">
        <w:rPr>
          <w:sz w:val="28"/>
          <w:szCs w:val="28"/>
          <w:lang w:eastAsia="ru-RU"/>
        </w:rPr>
        <w:t xml:space="preserve">44, </w:t>
      </w:r>
      <w:r w:rsidR="00E06518" w:rsidRPr="00D802C4">
        <w:rPr>
          <w:sz w:val="28"/>
          <w:szCs w:val="28"/>
          <w:lang w:eastAsia="ru-RU"/>
        </w:rPr>
        <w:t>зарегистрированный</w:t>
      </w:r>
      <w:r w:rsidRPr="00D802C4">
        <w:rPr>
          <w:sz w:val="28"/>
          <w:szCs w:val="28"/>
          <w:lang w:eastAsia="ru-RU"/>
        </w:rPr>
        <w:t xml:space="preserve"> в Главном Управлении Министерства юстиции Российской Федерации по Уральскому ф</w:t>
      </w:r>
      <w:r w:rsidR="00E06518" w:rsidRPr="00D802C4">
        <w:rPr>
          <w:sz w:val="28"/>
          <w:szCs w:val="28"/>
          <w:lang w:eastAsia="ru-RU"/>
        </w:rPr>
        <w:t>едеральному округу 17.1</w:t>
      </w:r>
      <w:r w:rsidR="00E06518" w:rsidRPr="00C74000">
        <w:rPr>
          <w:sz w:val="28"/>
          <w:szCs w:val="28"/>
          <w:lang w:eastAsia="ru-RU"/>
        </w:rPr>
        <w:t>1.2005 N</w:t>
      </w:r>
      <w:r w:rsidR="00A913BD" w:rsidRPr="00C74000">
        <w:rPr>
          <w:sz w:val="28"/>
          <w:szCs w:val="28"/>
          <w:lang w:eastAsia="ru-RU"/>
        </w:rPr>
        <w:t>RU863070002005011</w:t>
      </w:r>
      <w:r w:rsidRPr="00C74000">
        <w:rPr>
          <w:sz w:val="28"/>
          <w:szCs w:val="28"/>
          <w:lang w:eastAsia="ru-RU"/>
        </w:rPr>
        <w:t xml:space="preserve"> (с изменениями, внесенными решениями Думы города Покачи от 19.04.2006 </w:t>
      </w:r>
      <w:hyperlink r:id="rId11" w:history="1">
        <w:r w:rsidRPr="00C74000">
          <w:rPr>
            <w:sz w:val="28"/>
            <w:szCs w:val="28"/>
            <w:lang w:eastAsia="ru-RU"/>
          </w:rPr>
          <w:t>№4</w:t>
        </w:r>
      </w:hyperlink>
      <w:r w:rsidRPr="00C74000">
        <w:rPr>
          <w:sz w:val="28"/>
          <w:szCs w:val="28"/>
          <w:lang w:eastAsia="ru-RU"/>
        </w:rPr>
        <w:t xml:space="preserve">, от 21.11.2006 </w:t>
      </w:r>
      <w:hyperlink r:id="rId12" w:history="1">
        <w:r w:rsidRPr="00C74000">
          <w:rPr>
            <w:sz w:val="28"/>
            <w:szCs w:val="28"/>
            <w:lang w:eastAsia="ru-RU"/>
          </w:rPr>
          <w:t>№94</w:t>
        </w:r>
      </w:hyperlink>
      <w:r w:rsidRPr="00C74000">
        <w:rPr>
          <w:sz w:val="28"/>
          <w:szCs w:val="28"/>
          <w:lang w:eastAsia="ru-RU"/>
        </w:rPr>
        <w:t xml:space="preserve">, от 21.12.2007 </w:t>
      </w:r>
      <w:hyperlink r:id="rId13" w:history="1">
        <w:r w:rsidRPr="00C74000">
          <w:rPr>
            <w:sz w:val="28"/>
            <w:szCs w:val="28"/>
            <w:lang w:eastAsia="ru-RU"/>
          </w:rPr>
          <w:t>№123</w:t>
        </w:r>
      </w:hyperlink>
      <w:r w:rsidRPr="00C74000">
        <w:rPr>
          <w:sz w:val="28"/>
          <w:szCs w:val="28"/>
          <w:lang w:eastAsia="ru-RU"/>
        </w:rPr>
        <w:t xml:space="preserve">, от 21.10.2008 </w:t>
      </w:r>
      <w:hyperlink r:id="rId14" w:history="1">
        <w:r w:rsidR="00E06518" w:rsidRPr="00C74000">
          <w:rPr>
            <w:sz w:val="28"/>
            <w:szCs w:val="28"/>
            <w:lang w:eastAsia="ru-RU"/>
          </w:rPr>
          <w:t>№</w:t>
        </w:r>
        <w:r w:rsidRPr="00C74000">
          <w:rPr>
            <w:sz w:val="28"/>
            <w:szCs w:val="28"/>
            <w:lang w:eastAsia="ru-RU"/>
          </w:rPr>
          <w:t>91</w:t>
        </w:r>
      </w:hyperlink>
      <w:r w:rsidRPr="00C74000">
        <w:rPr>
          <w:sz w:val="28"/>
          <w:szCs w:val="28"/>
          <w:lang w:eastAsia="ru-RU"/>
        </w:rPr>
        <w:t xml:space="preserve">, от 26.06.2009 </w:t>
      </w:r>
      <w:hyperlink r:id="rId15" w:history="1">
        <w:r w:rsidRPr="00C74000">
          <w:rPr>
            <w:sz w:val="28"/>
            <w:szCs w:val="28"/>
            <w:lang w:eastAsia="ru-RU"/>
          </w:rPr>
          <w:t>№76</w:t>
        </w:r>
      </w:hyperlink>
      <w:r w:rsidRPr="00C74000">
        <w:rPr>
          <w:sz w:val="28"/>
          <w:szCs w:val="28"/>
          <w:lang w:eastAsia="ru-RU"/>
        </w:rPr>
        <w:t xml:space="preserve">, от 03.11.2009 </w:t>
      </w:r>
      <w:hyperlink r:id="rId16" w:history="1">
        <w:r w:rsidRPr="00C74000">
          <w:rPr>
            <w:sz w:val="28"/>
            <w:szCs w:val="28"/>
            <w:lang w:eastAsia="ru-RU"/>
          </w:rPr>
          <w:t>№120</w:t>
        </w:r>
      </w:hyperlink>
      <w:r w:rsidRPr="00C74000">
        <w:rPr>
          <w:sz w:val="28"/>
          <w:szCs w:val="28"/>
          <w:lang w:eastAsia="ru-RU"/>
        </w:rPr>
        <w:t>,</w:t>
      </w:r>
      <w:r w:rsidR="00CF4F4C">
        <w:rPr>
          <w:sz w:val="28"/>
          <w:szCs w:val="28"/>
          <w:lang w:eastAsia="ru-RU"/>
        </w:rPr>
        <w:t xml:space="preserve"> </w:t>
      </w:r>
      <w:r w:rsidRPr="00C74000">
        <w:rPr>
          <w:sz w:val="28"/>
          <w:szCs w:val="28"/>
          <w:lang w:eastAsia="ru-RU"/>
        </w:rPr>
        <w:t xml:space="preserve"> от 30.09.2010 </w:t>
      </w:r>
      <w:hyperlink r:id="rId17" w:history="1">
        <w:r w:rsidRPr="00C74000">
          <w:rPr>
            <w:sz w:val="28"/>
            <w:szCs w:val="28"/>
            <w:lang w:eastAsia="ru-RU"/>
          </w:rPr>
          <w:t>№59</w:t>
        </w:r>
      </w:hyperlink>
      <w:r w:rsidRPr="00C74000">
        <w:rPr>
          <w:sz w:val="28"/>
          <w:szCs w:val="28"/>
          <w:lang w:eastAsia="ru-RU"/>
        </w:rPr>
        <w:t xml:space="preserve">, от 30.09.2010 </w:t>
      </w:r>
      <w:hyperlink r:id="rId18" w:history="1">
        <w:r w:rsidRPr="00C74000">
          <w:rPr>
            <w:sz w:val="28"/>
            <w:szCs w:val="28"/>
            <w:lang w:eastAsia="ru-RU"/>
          </w:rPr>
          <w:t>№60</w:t>
        </w:r>
      </w:hyperlink>
      <w:r w:rsidRPr="00C74000">
        <w:rPr>
          <w:sz w:val="28"/>
          <w:szCs w:val="28"/>
          <w:lang w:eastAsia="ru-RU"/>
        </w:rPr>
        <w:t>, от 22.12.2010</w:t>
      </w:r>
      <w:proofErr w:type="gramEnd"/>
      <w:r w:rsidRPr="00C74000">
        <w:rPr>
          <w:sz w:val="28"/>
          <w:szCs w:val="28"/>
          <w:lang w:eastAsia="ru-RU"/>
        </w:rPr>
        <w:t xml:space="preserve"> </w:t>
      </w:r>
      <w:hyperlink r:id="rId19" w:history="1">
        <w:r w:rsidRPr="00C74000">
          <w:rPr>
            <w:sz w:val="28"/>
            <w:szCs w:val="28"/>
            <w:lang w:eastAsia="ru-RU"/>
          </w:rPr>
          <w:t>№</w:t>
        </w:r>
        <w:proofErr w:type="gramStart"/>
        <w:r w:rsidRPr="00C74000">
          <w:rPr>
            <w:sz w:val="28"/>
            <w:szCs w:val="28"/>
            <w:lang w:eastAsia="ru-RU"/>
          </w:rPr>
          <w:t>96</w:t>
        </w:r>
      </w:hyperlink>
      <w:r w:rsidRPr="00C74000">
        <w:rPr>
          <w:sz w:val="28"/>
          <w:szCs w:val="28"/>
          <w:lang w:eastAsia="ru-RU"/>
        </w:rPr>
        <w:t xml:space="preserve">, от 22.12.2010 </w:t>
      </w:r>
      <w:hyperlink r:id="rId20" w:history="1">
        <w:r w:rsidRPr="00C74000">
          <w:rPr>
            <w:sz w:val="28"/>
            <w:szCs w:val="28"/>
            <w:lang w:eastAsia="ru-RU"/>
          </w:rPr>
          <w:t>№113</w:t>
        </w:r>
      </w:hyperlink>
      <w:r w:rsidRPr="00C74000">
        <w:rPr>
          <w:sz w:val="28"/>
          <w:szCs w:val="28"/>
          <w:lang w:eastAsia="ru-RU"/>
        </w:rPr>
        <w:t xml:space="preserve">, от 18.03.2011 </w:t>
      </w:r>
      <w:hyperlink r:id="rId21" w:history="1">
        <w:r w:rsidRPr="00C74000">
          <w:rPr>
            <w:sz w:val="28"/>
            <w:szCs w:val="28"/>
            <w:lang w:eastAsia="ru-RU"/>
          </w:rPr>
          <w:t>№13</w:t>
        </w:r>
      </w:hyperlink>
      <w:r w:rsidRPr="00C74000">
        <w:rPr>
          <w:sz w:val="28"/>
          <w:szCs w:val="28"/>
          <w:lang w:eastAsia="ru-RU"/>
        </w:rPr>
        <w:t xml:space="preserve">, от 28.10.2011 </w:t>
      </w:r>
      <w:hyperlink r:id="rId22" w:history="1">
        <w:r w:rsidRPr="00C74000">
          <w:rPr>
            <w:sz w:val="28"/>
            <w:szCs w:val="28"/>
            <w:lang w:eastAsia="ru-RU"/>
          </w:rPr>
          <w:t>№78</w:t>
        </w:r>
      </w:hyperlink>
      <w:r w:rsidRPr="00C74000">
        <w:rPr>
          <w:sz w:val="28"/>
          <w:szCs w:val="28"/>
          <w:lang w:eastAsia="ru-RU"/>
        </w:rPr>
        <w:t xml:space="preserve">, от 26.04.2012 </w:t>
      </w:r>
      <w:hyperlink r:id="rId23" w:history="1">
        <w:r w:rsidRPr="00C74000">
          <w:rPr>
            <w:sz w:val="28"/>
            <w:szCs w:val="28"/>
            <w:lang w:eastAsia="ru-RU"/>
          </w:rPr>
          <w:t>№27</w:t>
        </w:r>
      </w:hyperlink>
      <w:r w:rsidRPr="00C74000">
        <w:rPr>
          <w:sz w:val="28"/>
          <w:szCs w:val="28"/>
          <w:lang w:eastAsia="ru-RU"/>
        </w:rPr>
        <w:t>, от 26.04.2012 №28, от 21.09.2012 №82, от 18.01.2013 №1</w:t>
      </w:r>
      <w:r w:rsidR="00F310E9" w:rsidRPr="00C74000">
        <w:rPr>
          <w:sz w:val="28"/>
          <w:szCs w:val="28"/>
          <w:lang w:eastAsia="ru-RU"/>
        </w:rPr>
        <w:t>, от 21.06.2013 №68</w:t>
      </w:r>
      <w:r w:rsidR="005579C8" w:rsidRPr="00C74000">
        <w:rPr>
          <w:sz w:val="28"/>
          <w:szCs w:val="28"/>
          <w:lang w:eastAsia="ru-RU"/>
        </w:rPr>
        <w:t>; от 25.09.2013 №83</w:t>
      </w:r>
      <w:r w:rsidR="00E75103" w:rsidRPr="00C74000">
        <w:rPr>
          <w:sz w:val="28"/>
          <w:szCs w:val="28"/>
          <w:lang w:eastAsia="ru-RU"/>
        </w:rPr>
        <w:t>; от 21.02.2014 №2</w:t>
      </w:r>
      <w:r w:rsidR="00A80870">
        <w:rPr>
          <w:sz w:val="28"/>
          <w:szCs w:val="28"/>
          <w:lang w:eastAsia="ru-RU"/>
        </w:rPr>
        <w:t>; от 23.07.2014 №62</w:t>
      </w:r>
      <w:r w:rsidRPr="00C74000">
        <w:rPr>
          <w:sz w:val="28"/>
          <w:szCs w:val="28"/>
          <w:lang w:eastAsia="ru-RU"/>
        </w:rPr>
        <w:t>)</w:t>
      </w:r>
      <w:r w:rsidR="00A913BD" w:rsidRPr="00C74000">
        <w:rPr>
          <w:sz w:val="28"/>
          <w:szCs w:val="28"/>
          <w:lang w:eastAsia="ru-RU"/>
        </w:rPr>
        <w:t>,</w:t>
      </w:r>
      <w:r w:rsidRPr="00C74000">
        <w:rPr>
          <w:sz w:val="28"/>
          <w:szCs w:val="28"/>
          <w:lang w:eastAsia="ru-RU"/>
        </w:rPr>
        <w:t xml:space="preserve"> </w:t>
      </w:r>
      <w:r w:rsidRPr="00C74000">
        <w:rPr>
          <w:sz w:val="28"/>
          <w:szCs w:val="28"/>
        </w:rPr>
        <w:t>следующие изменения:</w:t>
      </w:r>
      <w:proofErr w:type="gramEnd"/>
    </w:p>
    <w:p w:rsidR="00C04001" w:rsidRDefault="00B10ECE" w:rsidP="00555146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hyperlink r:id="rId24" w:history="1">
        <w:r w:rsidR="00C04001" w:rsidRPr="00555146">
          <w:rPr>
            <w:rFonts w:eastAsia="Calibri"/>
            <w:b/>
            <w:sz w:val="28"/>
            <w:szCs w:val="28"/>
            <w:lang w:eastAsia="ru-RU"/>
          </w:rPr>
          <w:t>пункт 1 части 1 статьи 6</w:t>
        </w:r>
      </w:hyperlink>
      <w:r w:rsidR="00C04001">
        <w:rPr>
          <w:rFonts w:eastAsia="Calibri"/>
          <w:sz w:val="28"/>
          <w:szCs w:val="28"/>
          <w:lang w:eastAsia="ru-RU"/>
        </w:rPr>
        <w:t xml:space="preserve"> изложить в следующей редакции:</w:t>
      </w:r>
    </w:p>
    <w:p w:rsidR="00C04001" w:rsidRDefault="00C04001" w:rsidP="00555146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</w:t>
      </w:r>
      <w:proofErr w:type="gramStart"/>
      <w:r>
        <w:rPr>
          <w:rFonts w:eastAsia="Calibri"/>
          <w:sz w:val="28"/>
          <w:szCs w:val="28"/>
          <w:lang w:eastAsia="ru-RU"/>
        </w:rPr>
        <w:t>;»</w:t>
      </w:r>
      <w:proofErr w:type="gramEnd"/>
      <w:r>
        <w:rPr>
          <w:rFonts w:eastAsia="Calibri"/>
          <w:sz w:val="28"/>
          <w:szCs w:val="28"/>
          <w:lang w:eastAsia="ru-RU"/>
        </w:rPr>
        <w:t>;</w:t>
      </w:r>
    </w:p>
    <w:p w:rsidR="00C04001" w:rsidRDefault="00555146" w:rsidP="00555146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ru-RU"/>
        </w:rPr>
      </w:pPr>
      <w:r w:rsidRPr="009B010E">
        <w:rPr>
          <w:rFonts w:eastAsia="Calibri"/>
          <w:b/>
          <w:sz w:val="28"/>
          <w:szCs w:val="28"/>
          <w:lang w:eastAsia="ru-RU"/>
        </w:rPr>
        <w:t>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555146">
        <w:rPr>
          <w:rFonts w:eastAsia="Calibri"/>
          <w:b/>
          <w:sz w:val="28"/>
          <w:szCs w:val="28"/>
          <w:lang w:eastAsia="ru-RU"/>
        </w:rPr>
        <w:t>пункте 2 части 8 статьи 22</w:t>
      </w:r>
      <w:r>
        <w:rPr>
          <w:rFonts w:eastAsia="Calibri"/>
          <w:sz w:val="28"/>
          <w:szCs w:val="28"/>
          <w:lang w:eastAsia="ru-RU"/>
        </w:rPr>
        <w:t xml:space="preserve"> слова «</w:t>
      </w:r>
      <w:r w:rsidR="00C04001">
        <w:rPr>
          <w:rFonts w:eastAsia="Calibri"/>
          <w:sz w:val="28"/>
          <w:szCs w:val="28"/>
          <w:lang w:eastAsia="ru-RU"/>
        </w:rPr>
        <w:t>состоять членом управления</w:t>
      </w:r>
      <w:r>
        <w:rPr>
          <w:rFonts w:eastAsia="Calibri"/>
          <w:sz w:val="28"/>
          <w:szCs w:val="28"/>
          <w:lang w:eastAsia="ru-RU"/>
        </w:rPr>
        <w:t xml:space="preserve">» </w:t>
      </w:r>
      <w:r w:rsidR="00CF4F4C">
        <w:rPr>
          <w:rFonts w:eastAsia="Calibri"/>
          <w:sz w:val="28"/>
          <w:szCs w:val="28"/>
          <w:lang w:eastAsia="ru-RU"/>
        </w:rPr>
        <w:t>заменить словами «</w:t>
      </w:r>
      <w:r w:rsidR="00C04001">
        <w:rPr>
          <w:rFonts w:eastAsia="Calibri"/>
          <w:sz w:val="28"/>
          <w:szCs w:val="28"/>
          <w:lang w:eastAsia="ru-RU"/>
        </w:rPr>
        <w:t>со</w:t>
      </w:r>
      <w:r w:rsidR="00CF4F4C">
        <w:rPr>
          <w:rFonts w:eastAsia="Calibri"/>
          <w:sz w:val="28"/>
          <w:szCs w:val="28"/>
          <w:lang w:eastAsia="ru-RU"/>
        </w:rPr>
        <w:t>стоять членом органа управления»</w:t>
      </w:r>
      <w:r w:rsidR="00C04001">
        <w:rPr>
          <w:rFonts w:eastAsia="Calibri"/>
          <w:sz w:val="28"/>
          <w:szCs w:val="28"/>
          <w:lang w:eastAsia="ru-RU"/>
        </w:rPr>
        <w:t>;</w:t>
      </w:r>
    </w:p>
    <w:p w:rsidR="00555146" w:rsidRDefault="00A428C7" w:rsidP="00A428C7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ru-RU"/>
        </w:rPr>
      </w:pPr>
      <w:r w:rsidRPr="009B010E">
        <w:rPr>
          <w:rFonts w:eastAsia="Calibri"/>
          <w:b/>
          <w:sz w:val="28"/>
          <w:szCs w:val="28"/>
          <w:lang w:eastAsia="ru-RU"/>
        </w:rPr>
        <w:t xml:space="preserve">в </w:t>
      </w:r>
      <w:r w:rsidRPr="00A428C7">
        <w:rPr>
          <w:rFonts w:eastAsia="Calibri"/>
          <w:b/>
          <w:sz w:val="28"/>
          <w:szCs w:val="28"/>
          <w:lang w:eastAsia="ru-RU"/>
        </w:rPr>
        <w:t>части 2 статьи 35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555146">
        <w:rPr>
          <w:rFonts w:eastAsia="Calibri"/>
          <w:sz w:val="28"/>
          <w:szCs w:val="28"/>
          <w:lang w:eastAsia="ru-RU"/>
        </w:rPr>
        <w:t xml:space="preserve">слова </w:t>
      </w:r>
      <w:r>
        <w:rPr>
          <w:rFonts w:eastAsia="Calibri"/>
          <w:sz w:val="28"/>
          <w:szCs w:val="28"/>
          <w:lang w:eastAsia="ru-RU"/>
        </w:rPr>
        <w:t>«</w:t>
      </w:r>
      <w:r w:rsidR="00555146">
        <w:rPr>
          <w:rFonts w:eastAsia="Calibri"/>
          <w:sz w:val="28"/>
          <w:szCs w:val="28"/>
          <w:lang w:eastAsia="ru-RU"/>
        </w:rPr>
        <w:t>Муниципальные правовые акты</w:t>
      </w:r>
      <w:r>
        <w:rPr>
          <w:rFonts w:eastAsia="Calibri"/>
          <w:sz w:val="28"/>
          <w:szCs w:val="28"/>
          <w:lang w:eastAsia="ru-RU"/>
        </w:rPr>
        <w:t>»</w:t>
      </w:r>
      <w:r w:rsidR="00555146">
        <w:rPr>
          <w:rFonts w:eastAsia="Calibri"/>
          <w:sz w:val="28"/>
          <w:szCs w:val="28"/>
          <w:lang w:eastAsia="ru-RU"/>
        </w:rPr>
        <w:t xml:space="preserve"> заменить словами </w:t>
      </w:r>
      <w:r>
        <w:rPr>
          <w:rFonts w:eastAsia="Calibri"/>
          <w:sz w:val="28"/>
          <w:szCs w:val="28"/>
          <w:lang w:eastAsia="ru-RU"/>
        </w:rPr>
        <w:t>«</w:t>
      </w:r>
      <w:r w:rsidR="00555146">
        <w:rPr>
          <w:rFonts w:eastAsia="Calibri"/>
          <w:sz w:val="28"/>
          <w:szCs w:val="28"/>
          <w:lang w:eastAsia="ru-RU"/>
        </w:rPr>
        <w:t>Муниципа</w:t>
      </w:r>
      <w:r>
        <w:rPr>
          <w:rFonts w:eastAsia="Calibri"/>
          <w:sz w:val="28"/>
          <w:szCs w:val="28"/>
          <w:lang w:eastAsia="ru-RU"/>
        </w:rPr>
        <w:t>льные нормативные правовые акты»</w:t>
      </w:r>
      <w:r w:rsidR="00555146">
        <w:rPr>
          <w:rFonts w:eastAsia="Calibri"/>
          <w:sz w:val="28"/>
          <w:szCs w:val="28"/>
          <w:lang w:eastAsia="ru-RU"/>
        </w:rPr>
        <w:t>;</w:t>
      </w:r>
    </w:p>
    <w:p w:rsidR="009B010E" w:rsidRPr="009B010E" w:rsidRDefault="00633997" w:rsidP="009B010E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ru-RU"/>
        </w:rPr>
      </w:pPr>
      <w:r w:rsidRPr="00633997">
        <w:rPr>
          <w:rFonts w:eastAsia="Calibri"/>
          <w:b/>
          <w:sz w:val="28"/>
          <w:szCs w:val="28"/>
          <w:lang w:eastAsia="ru-RU"/>
        </w:rPr>
        <w:lastRenderedPageBreak/>
        <w:t xml:space="preserve">в </w:t>
      </w:r>
      <w:r w:rsidRPr="00BF2AFC">
        <w:rPr>
          <w:rFonts w:eastAsia="Calibri"/>
          <w:b/>
          <w:sz w:val="28"/>
          <w:szCs w:val="28"/>
          <w:lang w:eastAsia="ru-RU"/>
        </w:rPr>
        <w:t>части 3.1 статьи 35</w:t>
      </w:r>
      <w:r w:rsidRPr="00BF2AFC">
        <w:rPr>
          <w:rFonts w:eastAsia="Calibri"/>
          <w:sz w:val="28"/>
          <w:szCs w:val="28"/>
          <w:lang w:eastAsia="ru-RU"/>
        </w:rPr>
        <w:t xml:space="preserve"> после слов «внесении изменений в Генеральный </w:t>
      </w:r>
      <w:hyperlink r:id="rId25" w:history="1">
        <w:r w:rsidRPr="00BF2AFC">
          <w:rPr>
            <w:rFonts w:eastAsia="Calibri"/>
            <w:sz w:val="28"/>
            <w:szCs w:val="28"/>
            <w:lang w:eastAsia="ru-RU"/>
          </w:rPr>
          <w:t>план</w:t>
        </w:r>
      </w:hyperlink>
      <w:r w:rsidRPr="00BF2AFC">
        <w:rPr>
          <w:rFonts w:eastAsia="Calibri"/>
          <w:sz w:val="28"/>
          <w:szCs w:val="28"/>
          <w:lang w:eastAsia="ru-RU"/>
        </w:rPr>
        <w:t xml:space="preserve"> и о внесении изменений в </w:t>
      </w:r>
      <w:hyperlink r:id="rId26" w:history="1">
        <w:r w:rsidRPr="00BF2AFC">
          <w:rPr>
            <w:rFonts w:eastAsia="Calibri"/>
            <w:sz w:val="28"/>
            <w:szCs w:val="28"/>
            <w:lang w:eastAsia="ru-RU"/>
          </w:rPr>
          <w:t>Правила</w:t>
        </w:r>
      </w:hyperlink>
      <w:r>
        <w:rPr>
          <w:rFonts w:eastAsia="Calibri"/>
          <w:sz w:val="28"/>
          <w:szCs w:val="28"/>
          <w:lang w:eastAsia="ru-RU"/>
        </w:rPr>
        <w:t xml:space="preserve"> землепользования и застройки города Покачи</w:t>
      </w:r>
      <w:proofErr w:type="gramStart"/>
      <w:r>
        <w:rPr>
          <w:rFonts w:eastAsia="Calibri"/>
          <w:sz w:val="28"/>
          <w:szCs w:val="28"/>
          <w:lang w:eastAsia="ru-RU"/>
        </w:rPr>
        <w:t>;»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дополнить словами «о внесении изменений в Стратегию социально-экономического развития города Покачи;»;</w:t>
      </w:r>
    </w:p>
    <w:p w:rsidR="00CF4F4C" w:rsidRPr="009B010E" w:rsidRDefault="009B010E" w:rsidP="009B010E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</w:t>
      </w:r>
      <w:r w:rsidR="008D3D83">
        <w:rPr>
          <w:rFonts w:eastAsia="Calibri"/>
          <w:sz w:val="28"/>
          <w:szCs w:val="28"/>
          <w:lang w:eastAsia="ru-RU"/>
        </w:rPr>
        <w:t>татью 39 изложить в новой редакции:</w:t>
      </w:r>
    </w:p>
    <w:p w:rsidR="008D3D83" w:rsidRDefault="008D3D83" w:rsidP="009B010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Pr="008D3D83">
        <w:rPr>
          <w:rFonts w:eastAsia="Calibri"/>
          <w:b/>
          <w:sz w:val="28"/>
          <w:szCs w:val="28"/>
          <w:lang w:eastAsia="ru-RU"/>
        </w:rPr>
        <w:t>Статья 39</w:t>
      </w:r>
      <w:r w:rsidR="00BB2573">
        <w:rPr>
          <w:rFonts w:eastAsia="Calibri"/>
          <w:b/>
          <w:sz w:val="28"/>
          <w:szCs w:val="28"/>
          <w:lang w:eastAsia="ru-RU"/>
        </w:rPr>
        <w:t>.</w:t>
      </w:r>
      <w:r w:rsidRPr="008D3D83">
        <w:rPr>
          <w:rFonts w:eastAsia="Calibri"/>
          <w:b/>
          <w:sz w:val="28"/>
          <w:szCs w:val="28"/>
          <w:lang w:eastAsia="ru-RU"/>
        </w:rPr>
        <w:t xml:space="preserve"> Бюджет города Покачи</w:t>
      </w:r>
    </w:p>
    <w:p w:rsidR="008D3D83" w:rsidRDefault="008D3D83" w:rsidP="008D3D8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 Город Покачи имеет собственный бюджет (местный бюджет). Бюджет города Покачи (местный бюджет) - форма образования и расходования денежных средств, предназначенных для финансового обеспечения задач и функций местного самоуправления в городе Покачи.</w:t>
      </w:r>
    </w:p>
    <w:p w:rsidR="008D3D83" w:rsidRDefault="008D3D83" w:rsidP="008D3D8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 Составление проекта местного бюджета - исключительная прерогатива администрации города. Непосредственное составление проекта местного бюджета осуществляет финансовый орган администрации города Покачи. Местный бюджет утверждается решением Думы города Покачи по представлению главы города и подлежит официальному опубликованию.</w:t>
      </w:r>
    </w:p>
    <w:p w:rsidR="00BB2573" w:rsidRPr="00C0275C" w:rsidRDefault="00BB2573" w:rsidP="00BB257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eastAsia="Calibri"/>
          <w:sz w:val="28"/>
          <w:szCs w:val="28"/>
          <w:lang w:eastAsia="ru-RU"/>
        </w:rPr>
        <w:t>контроля за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города </w:t>
      </w:r>
      <w:r w:rsidRPr="00C0275C">
        <w:rPr>
          <w:rFonts w:eastAsia="Calibri"/>
          <w:sz w:val="28"/>
          <w:szCs w:val="28"/>
          <w:lang w:eastAsia="ru-RU"/>
        </w:rPr>
        <w:t xml:space="preserve">Покачи самостоятельно с соблюдением требований, установленных Бюджетным </w:t>
      </w:r>
      <w:hyperlink r:id="rId27" w:history="1">
        <w:r w:rsidRPr="00C0275C">
          <w:rPr>
            <w:rFonts w:eastAsia="Calibri"/>
            <w:sz w:val="28"/>
            <w:szCs w:val="28"/>
            <w:lang w:eastAsia="ru-RU"/>
          </w:rPr>
          <w:t>кодексом</w:t>
        </w:r>
      </w:hyperlink>
      <w:r w:rsidRPr="00C0275C">
        <w:rPr>
          <w:rFonts w:eastAsia="Calibri"/>
          <w:sz w:val="28"/>
          <w:szCs w:val="28"/>
          <w:lang w:eastAsia="ru-RU"/>
        </w:rPr>
        <w:t xml:space="preserve"> Российской Федерации.</w:t>
      </w:r>
    </w:p>
    <w:p w:rsidR="00BB2573" w:rsidRPr="00C0275C" w:rsidRDefault="00BB2573" w:rsidP="00BB257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0275C">
        <w:rPr>
          <w:rFonts w:eastAsia="Calibri"/>
          <w:sz w:val="28"/>
          <w:szCs w:val="28"/>
          <w:lang w:eastAsia="ru-RU"/>
        </w:rPr>
        <w:t xml:space="preserve">4. Бюджетные полномочия муниципального образования устанавливаются Бюджетным </w:t>
      </w:r>
      <w:hyperlink r:id="rId28" w:history="1">
        <w:r w:rsidRPr="00C0275C">
          <w:rPr>
            <w:rFonts w:eastAsia="Calibri"/>
            <w:sz w:val="28"/>
            <w:szCs w:val="28"/>
            <w:lang w:eastAsia="ru-RU"/>
          </w:rPr>
          <w:t>кодексом</w:t>
        </w:r>
      </w:hyperlink>
      <w:r w:rsidRPr="00C0275C">
        <w:rPr>
          <w:rFonts w:eastAsia="Calibri"/>
          <w:sz w:val="28"/>
          <w:szCs w:val="28"/>
          <w:lang w:eastAsia="ru-RU"/>
        </w:rPr>
        <w:t xml:space="preserve"> Российской Федерации.</w:t>
      </w:r>
    </w:p>
    <w:p w:rsidR="00BB2573" w:rsidRPr="00C0275C" w:rsidRDefault="00BB2573" w:rsidP="00BB257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0275C">
        <w:rPr>
          <w:rFonts w:eastAsia="Calibri"/>
          <w:sz w:val="28"/>
          <w:szCs w:val="28"/>
          <w:lang w:eastAsia="ru-RU"/>
        </w:rPr>
        <w:t xml:space="preserve">5. Руководитель финансового органа города Покачи назначается на должность из числа лиц, отвечающих квалификационным </w:t>
      </w:r>
      <w:hyperlink r:id="rId29" w:history="1">
        <w:r w:rsidRPr="00C0275C">
          <w:rPr>
            <w:rFonts w:eastAsia="Calibri"/>
            <w:sz w:val="28"/>
            <w:szCs w:val="28"/>
            <w:lang w:eastAsia="ru-RU"/>
          </w:rPr>
          <w:t>требованиям</w:t>
        </w:r>
      </w:hyperlink>
      <w:r w:rsidRPr="00C0275C">
        <w:rPr>
          <w:rFonts w:eastAsia="Calibri"/>
          <w:sz w:val="28"/>
          <w:szCs w:val="28"/>
          <w:lang w:eastAsia="ru-RU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9B010E" w:rsidRPr="009B010E" w:rsidRDefault="00BB2573" w:rsidP="009B01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0275C">
        <w:rPr>
          <w:rFonts w:eastAsia="Calibri"/>
          <w:sz w:val="28"/>
          <w:szCs w:val="28"/>
          <w:lang w:eastAsia="ru-RU"/>
        </w:rPr>
        <w:t>6. Субвенции, предоставляемые на осуществление органами местного самоуправления города Покачи государственных полномочий, учитываются в местном бюджете раздельно по каждому полномочию</w:t>
      </w:r>
      <w:proofErr w:type="gramStart"/>
      <w:r w:rsidRPr="00C0275C"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CF4F4C" w:rsidRPr="00C0275C" w:rsidRDefault="00633997" w:rsidP="009B010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6</w:t>
      </w:r>
      <w:r w:rsidR="009B010E">
        <w:rPr>
          <w:bCs/>
          <w:sz w:val="28"/>
          <w:szCs w:val="28"/>
          <w:shd w:val="clear" w:color="auto" w:fill="FFFFFF"/>
        </w:rPr>
        <w:t>) с</w:t>
      </w:r>
      <w:r w:rsidR="00BB2573" w:rsidRPr="00C0275C">
        <w:rPr>
          <w:bCs/>
          <w:sz w:val="28"/>
          <w:szCs w:val="28"/>
          <w:shd w:val="clear" w:color="auto" w:fill="FFFFFF"/>
        </w:rPr>
        <w:t>татью 41 изложить в новой редакции:</w:t>
      </w:r>
    </w:p>
    <w:p w:rsidR="00D802C4" w:rsidRPr="00C0275C" w:rsidRDefault="00BB2573" w:rsidP="009B01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  <w:r w:rsidRPr="00C0275C">
        <w:rPr>
          <w:rFonts w:eastAsia="Calibri"/>
          <w:sz w:val="28"/>
          <w:szCs w:val="28"/>
          <w:lang w:eastAsia="ru-RU"/>
        </w:rPr>
        <w:t>«</w:t>
      </w:r>
      <w:r w:rsidRPr="00C0275C">
        <w:rPr>
          <w:rFonts w:eastAsia="Calibri"/>
          <w:b/>
          <w:sz w:val="28"/>
          <w:szCs w:val="28"/>
          <w:lang w:eastAsia="ru-RU"/>
        </w:rPr>
        <w:t xml:space="preserve">Статья 41. </w:t>
      </w:r>
      <w:r w:rsidR="002E37B9">
        <w:rPr>
          <w:rFonts w:eastAsia="Calibri"/>
          <w:b/>
          <w:sz w:val="28"/>
          <w:szCs w:val="28"/>
          <w:lang w:eastAsia="ru-RU"/>
        </w:rPr>
        <w:t>Доходы</w:t>
      </w:r>
      <w:r w:rsidRPr="00C0275C">
        <w:rPr>
          <w:rFonts w:eastAsia="Calibri"/>
          <w:b/>
          <w:sz w:val="28"/>
          <w:szCs w:val="28"/>
          <w:lang w:eastAsia="ru-RU"/>
        </w:rPr>
        <w:t xml:space="preserve"> местного бюджета</w:t>
      </w:r>
    </w:p>
    <w:p w:rsidR="008A1FB5" w:rsidRPr="00C0275C" w:rsidRDefault="008A1FB5" w:rsidP="008A1FB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0275C">
        <w:rPr>
          <w:rFonts w:eastAsia="Calibri"/>
          <w:sz w:val="28"/>
          <w:szCs w:val="28"/>
          <w:lang w:eastAsia="ru-RU"/>
        </w:rPr>
        <w:t>Формирование доходов местн</w:t>
      </w:r>
      <w:r w:rsidR="00D802C4" w:rsidRPr="00C0275C">
        <w:rPr>
          <w:rFonts w:eastAsia="Calibri"/>
          <w:sz w:val="28"/>
          <w:szCs w:val="28"/>
          <w:lang w:eastAsia="ru-RU"/>
        </w:rPr>
        <w:t>ого</w:t>
      </w:r>
      <w:r w:rsidRPr="00C0275C">
        <w:rPr>
          <w:rFonts w:eastAsia="Calibri"/>
          <w:sz w:val="28"/>
          <w:szCs w:val="28"/>
          <w:lang w:eastAsia="ru-RU"/>
        </w:rPr>
        <w:t xml:space="preserve"> бюджет</w:t>
      </w:r>
      <w:r w:rsidR="00D802C4" w:rsidRPr="00C0275C">
        <w:rPr>
          <w:rFonts w:eastAsia="Calibri"/>
          <w:sz w:val="28"/>
          <w:szCs w:val="28"/>
          <w:lang w:eastAsia="ru-RU"/>
        </w:rPr>
        <w:t>а</w:t>
      </w:r>
      <w:r w:rsidRPr="00C0275C">
        <w:rPr>
          <w:rFonts w:eastAsia="Calibri"/>
          <w:sz w:val="28"/>
          <w:szCs w:val="28"/>
          <w:lang w:eastAsia="ru-RU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</w:t>
      </w:r>
      <w:r w:rsidR="00D802C4" w:rsidRPr="00C0275C">
        <w:rPr>
          <w:rFonts w:eastAsia="Calibri"/>
          <w:sz w:val="28"/>
          <w:szCs w:val="28"/>
          <w:lang w:eastAsia="ru-RU"/>
        </w:rPr>
        <w:t xml:space="preserve"> об иных обязательных платежах</w:t>
      </w:r>
      <w:proofErr w:type="gramStart"/>
      <w:r w:rsidR="00D802C4" w:rsidRPr="00C0275C">
        <w:rPr>
          <w:rFonts w:eastAsia="Calibri"/>
          <w:sz w:val="28"/>
          <w:szCs w:val="28"/>
          <w:lang w:eastAsia="ru-RU"/>
        </w:rPr>
        <w:t>.»;</w:t>
      </w:r>
      <w:proofErr w:type="gramEnd"/>
    </w:p>
    <w:p w:rsidR="00BB2573" w:rsidRPr="00C0275C" w:rsidRDefault="00633997" w:rsidP="00BB257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</w:t>
      </w:r>
      <w:r w:rsidR="00CF4F4C">
        <w:rPr>
          <w:bCs/>
          <w:sz w:val="28"/>
          <w:szCs w:val="28"/>
          <w:shd w:val="clear" w:color="auto" w:fill="FFFFFF"/>
        </w:rPr>
        <w:t xml:space="preserve">) </w:t>
      </w:r>
      <w:r w:rsidR="009B010E">
        <w:rPr>
          <w:bCs/>
          <w:sz w:val="28"/>
          <w:szCs w:val="28"/>
          <w:shd w:val="clear" w:color="auto" w:fill="FFFFFF"/>
        </w:rPr>
        <w:t>с</w:t>
      </w:r>
      <w:r w:rsidR="00BB2573" w:rsidRPr="00C0275C">
        <w:rPr>
          <w:bCs/>
          <w:sz w:val="28"/>
          <w:szCs w:val="28"/>
          <w:shd w:val="clear" w:color="auto" w:fill="FFFFFF"/>
        </w:rPr>
        <w:t>татью 42 изложить в новой редакции:</w:t>
      </w:r>
    </w:p>
    <w:p w:rsidR="00BB2573" w:rsidRPr="00C0275C" w:rsidRDefault="00BB2573" w:rsidP="009B010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ru-RU"/>
        </w:rPr>
      </w:pPr>
      <w:r w:rsidRPr="00C0275C">
        <w:rPr>
          <w:rFonts w:eastAsia="Calibri"/>
          <w:sz w:val="28"/>
          <w:szCs w:val="28"/>
          <w:lang w:eastAsia="ru-RU"/>
        </w:rPr>
        <w:t>«</w:t>
      </w:r>
      <w:r w:rsidRPr="00C0275C">
        <w:rPr>
          <w:rFonts w:eastAsia="Calibri"/>
          <w:b/>
          <w:sz w:val="28"/>
          <w:szCs w:val="28"/>
          <w:lang w:eastAsia="ru-RU"/>
        </w:rPr>
        <w:t xml:space="preserve">Статья 42. </w:t>
      </w:r>
      <w:r w:rsidR="002E37B9">
        <w:rPr>
          <w:rFonts w:eastAsia="Calibri"/>
          <w:b/>
          <w:sz w:val="28"/>
          <w:szCs w:val="28"/>
          <w:lang w:eastAsia="ru-RU"/>
        </w:rPr>
        <w:t>Расходы</w:t>
      </w:r>
      <w:r w:rsidRPr="00C0275C">
        <w:rPr>
          <w:rFonts w:eastAsia="Calibri"/>
          <w:b/>
          <w:sz w:val="28"/>
          <w:szCs w:val="28"/>
          <w:lang w:eastAsia="ru-RU"/>
        </w:rPr>
        <w:t xml:space="preserve"> местного бюджета</w:t>
      </w:r>
    </w:p>
    <w:p w:rsidR="00BB2573" w:rsidRPr="00C0275C" w:rsidRDefault="00BB2573" w:rsidP="00BB257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0275C">
        <w:rPr>
          <w:rFonts w:eastAsia="Calibri"/>
          <w:sz w:val="28"/>
          <w:szCs w:val="28"/>
          <w:lang w:eastAsia="ru-RU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города Покачи в соответствии с требованиями Бюджетного </w:t>
      </w:r>
      <w:hyperlink r:id="rId30" w:history="1">
        <w:r w:rsidRPr="00C0275C">
          <w:rPr>
            <w:rFonts w:eastAsia="Calibri"/>
            <w:sz w:val="28"/>
            <w:szCs w:val="28"/>
            <w:lang w:eastAsia="ru-RU"/>
          </w:rPr>
          <w:t>кодекса</w:t>
        </w:r>
      </w:hyperlink>
      <w:r w:rsidRPr="00C0275C">
        <w:rPr>
          <w:rFonts w:eastAsia="Calibri"/>
          <w:sz w:val="28"/>
          <w:szCs w:val="28"/>
          <w:lang w:eastAsia="ru-RU"/>
        </w:rPr>
        <w:t xml:space="preserve"> Российской Федерации.</w:t>
      </w:r>
    </w:p>
    <w:p w:rsidR="00D802C4" w:rsidRPr="00C0275C" w:rsidRDefault="00BB2573" w:rsidP="00D802C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0275C">
        <w:rPr>
          <w:rFonts w:eastAsia="Calibri"/>
          <w:sz w:val="28"/>
          <w:szCs w:val="28"/>
          <w:lang w:eastAsia="ru-RU"/>
        </w:rPr>
        <w:t xml:space="preserve">2. Исполнение расходных обязательств муниципального образования осуществляется за счет средств соответствующего местного </w:t>
      </w:r>
      <w:r w:rsidRPr="00C0275C">
        <w:rPr>
          <w:rFonts w:eastAsia="Calibri"/>
          <w:sz w:val="28"/>
          <w:szCs w:val="28"/>
          <w:lang w:eastAsia="ru-RU"/>
        </w:rPr>
        <w:lastRenderedPageBreak/>
        <w:t xml:space="preserve">бюджета в соответствии с требованиями Бюджетного </w:t>
      </w:r>
      <w:hyperlink r:id="rId31" w:history="1">
        <w:r w:rsidRPr="00C0275C">
          <w:rPr>
            <w:rFonts w:eastAsia="Calibri"/>
            <w:sz w:val="28"/>
            <w:szCs w:val="28"/>
            <w:lang w:eastAsia="ru-RU"/>
          </w:rPr>
          <w:t>кодекса</w:t>
        </w:r>
      </w:hyperlink>
      <w:r w:rsidR="007052C5">
        <w:rPr>
          <w:rFonts w:eastAsia="Calibri"/>
          <w:sz w:val="28"/>
          <w:szCs w:val="28"/>
          <w:lang w:eastAsia="ru-RU"/>
        </w:rPr>
        <w:t xml:space="preserve"> Российской Федерации</w:t>
      </w:r>
      <w:proofErr w:type="gramStart"/>
      <w:r w:rsidR="007052C5">
        <w:rPr>
          <w:rFonts w:eastAsia="Calibri"/>
          <w:sz w:val="28"/>
          <w:szCs w:val="28"/>
          <w:lang w:eastAsia="ru-RU"/>
        </w:rPr>
        <w:t>.».</w:t>
      </w:r>
      <w:proofErr w:type="gramEnd"/>
    </w:p>
    <w:p w:rsidR="00CB17C5" w:rsidRPr="00C0275C" w:rsidRDefault="00CB17C5" w:rsidP="00D802C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75C">
        <w:rPr>
          <w:sz w:val="28"/>
          <w:szCs w:val="28"/>
        </w:rPr>
        <w:t>2. Главе города в установленном порядке направить настоящее решение в Управление Министерства юстиции Российской</w:t>
      </w:r>
      <w:r w:rsidR="00D12616" w:rsidRPr="00C0275C">
        <w:rPr>
          <w:sz w:val="28"/>
          <w:szCs w:val="28"/>
        </w:rPr>
        <w:t xml:space="preserve"> Федерации по Ханты</w:t>
      </w:r>
      <w:r w:rsidR="007562C8" w:rsidRPr="00C0275C">
        <w:rPr>
          <w:sz w:val="28"/>
          <w:szCs w:val="28"/>
        </w:rPr>
        <w:t xml:space="preserve"> </w:t>
      </w:r>
      <w:r w:rsidR="00D12616" w:rsidRPr="00C0275C">
        <w:rPr>
          <w:sz w:val="28"/>
          <w:szCs w:val="28"/>
        </w:rPr>
        <w:t>-</w:t>
      </w:r>
      <w:r w:rsidR="007562C8" w:rsidRPr="00C0275C">
        <w:rPr>
          <w:sz w:val="28"/>
          <w:szCs w:val="28"/>
        </w:rPr>
        <w:t xml:space="preserve"> </w:t>
      </w:r>
      <w:r w:rsidR="00D12616" w:rsidRPr="00C0275C">
        <w:rPr>
          <w:sz w:val="28"/>
          <w:szCs w:val="28"/>
        </w:rPr>
        <w:t xml:space="preserve">Мансийскому </w:t>
      </w:r>
      <w:r w:rsidRPr="00C0275C">
        <w:rPr>
          <w:sz w:val="28"/>
          <w:szCs w:val="28"/>
        </w:rPr>
        <w:t>автономному округу - Югре для государственной регистрации.</w:t>
      </w:r>
    </w:p>
    <w:p w:rsidR="00CB17C5" w:rsidRPr="00C0275C" w:rsidRDefault="00CB17C5" w:rsidP="00D12616">
      <w:pPr>
        <w:ind w:firstLine="397"/>
        <w:jc w:val="both"/>
        <w:rPr>
          <w:sz w:val="28"/>
          <w:szCs w:val="28"/>
        </w:rPr>
      </w:pPr>
      <w:r w:rsidRPr="00C0275C">
        <w:rPr>
          <w:sz w:val="28"/>
          <w:szCs w:val="28"/>
        </w:rPr>
        <w:t>3. Опубликовать настоящее решение в газете «Покачевский вестник» в течение 7 дней со дня поступления из Управления Министерства юстиции Российской Федерации по Ханты</w:t>
      </w:r>
      <w:r w:rsidR="007562C8" w:rsidRPr="00C0275C">
        <w:rPr>
          <w:sz w:val="28"/>
          <w:szCs w:val="28"/>
        </w:rPr>
        <w:t xml:space="preserve"> </w:t>
      </w:r>
      <w:r w:rsidRPr="00C0275C">
        <w:rPr>
          <w:sz w:val="28"/>
          <w:szCs w:val="28"/>
        </w:rPr>
        <w:t>-</w:t>
      </w:r>
      <w:r w:rsidR="007562C8" w:rsidRPr="00C0275C">
        <w:rPr>
          <w:sz w:val="28"/>
          <w:szCs w:val="28"/>
        </w:rPr>
        <w:t xml:space="preserve"> </w:t>
      </w:r>
      <w:r w:rsidRPr="00C0275C">
        <w:rPr>
          <w:sz w:val="28"/>
          <w:szCs w:val="28"/>
        </w:rPr>
        <w:t>Мансийскому автономному округу - Югре.</w:t>
      </w:r>
    </w:p>
    <w:p w:rsidR="00CB17C5" w:rsidRPr="00C0275C" w:rsidRDefault="00CB17C5" w:rsidP="00C0275C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0275C">
        <w:rPr>
          <w:sz w:val="28"/>
          <w:szCs w:val="28"/>
        </w:rPr>
        <w:t>4. Настоящее решение вступает в силу после</w:t>
      </w:r>
      <w:r w:rsidR="00BE0948" w:rsidRPr="00C0275C">
        <w:rPr>
          <w:sz w:val="28"/>
          <w:szCs w:val="28"/>
        </w:rPr>
        <w:t xml:space="preserve"> его</w:t>
      </w:r>
      <w:r w:rsidRPr="00C0275C">
        <w:rPr>
          <w:sz w:val="28"/>
          <w:szCs w:val="28"/>
        </w:rPr>
        <w:t xml:space="preserve"> официального</w:t>
      </w:r>
      <w:r w:rsidR="00BF0E58" w:rsidRPr="00C0275C">
        <w:rPr>
          <w:sz w:val="28"/>
          <w:szCs w:val="28"/>
        </w:rPr>
        <w:t xml:space="preserve"> опубликования</w:t>
      </w:r>
    </w:p>
    <w:p w:rsidR="00CB17C5" w:rsidRPr="00C0275C" w:rsidRDefault="00C0275C" w:rsidP="00D12616">
      <w:pPr>
        <w:ind w:firstLine="397"/>
        <w:jc w:val="both"/>
        <w:rPr>
          <w:sz w:val="28"/>
          <w:szCs w:val="28"/>
        </w:rPr>
      </w:pPr>
      <w:r w:rsidRPr="00C0275C">
        <w:rPr>
          <w:sz w:val="28"/>
          <w:szCs w:val="28"/>
        </w:rPr>
        <w:t>5</w:t>
      </w:r>
      <w:r w:rsidR="00CB17C5" w:rsidRPr="00C0275C">
        <w:rPr>
          <w:sz w:val="28"/>
          <w:szCs w:val="28"/>
        </w:rPr>
        <w:t xml:space="preserve">. </w:t>
      </w:r>
      <w:proofErr w:type="gramStart"/>
      <w:r w:rsidR="00CB17C5" w:rsidRPr="00C0275C">
        <w:rPr>
          <w:sz w:val="28"/>
          <w:szCs w:val="28"/>
        </w:rPr>
        <w:t>Контроль за</w:t>
      </w:r>
      <w:proofErr w:type="gramEnd"/>
      <w:r w:rsidR="00CB17C5" w:rsidRPr="00C0275C">
        <w:rPr>
          <w:sz w:val="28"/>
          <w:szCs w:val="28"/>
        </w:rPr>
        <w:t xml:space="preserve"> выполнением</w:t>
      </w:r>
      <w:r w:rsidR="009B77BE" w:rsidRPr="00C0275C">
        <w:rPr>
          <w:sz w:val="28"/>
          <w:szCs w:val="28"/>
        </w:rPr>
        <w:t xml:space="preserve"> </w:t>
      </w:r>
      <w:r w:rsidR="00CB17C5" w:rsidRPr="00C0275C">
        <w:rPr>
          <w:sz w:val="28"/>
          <w:szCs w:val="28"/>
        </w:rPr>
        <w:t>решения возложить на председателя Думы города</w:t>
      </w:r>
      <w:r w:rsidR="0018178A" w:rsidRPr="00C0275C">
        <w:rPr>
          <w:sz w:val="28"/>
          <w:szCs w:val="28"/>
        </w:rPr>
        <w:t xml:space="preserve"> Покачи</w:t>
      </w:r>
      <w:r w:rsidR="00CB17C5" w:rsidRPr="00C0275C">
        <w:rPr>
          <w:sz w:val="28"/>
          <w:szCs w:val="28"/>
        </w:rPr>
        <w:t xml:space="preserve"> </w:t>
      </w:r>
      <w:r w:rsidR="00673DD9" w:rsidRPr="00C0275C">
        <w:rPr>
          <w:sz w:val="28"/>
          <w:szCs w:val="28"/>
        </w:rPr>
        <w:t xml:space="preserve">Н.В. </w:t>
      </w:r>
      <w:r w:rsidR="00CB17C5" w:rsidRPr="00C0275C">
        <w:rPr>
          <w:sz w:val="28"/>
          <w:szCs w:val="28"/>
        </w:rPr>
        <w:t>Борисо</w:t>
      </w:r>
      <w:r w:rsidR="00673DD9" w:rsidRPr="00C0275C">
        <w:rPr>
          <w:sz w:val="28"/>
          <w:szCs w:val="28"/>
        </w:rPr>
        <w:t>ву.</w:t>
      </w:r>
    </w:p>
    <w:p w:rsidR="00280AD6" w:rsidRDefault="00280AD6" w:rsidP="00CB17C5">
      <w:pPr>
        <w:ind w:firstLine="567"/>
        <w:jc w:val="both"/>
        <w:rPr>
          <w:sz w:val="28"/>
          <w:szCs w:val="28"/>
        </w:rPr>
      </w:pPr>
    </w:p>
    <w:p w:rsidR="00B65BF1" w:rsidRPr="009B2E10" w:rsidRDefault="00B65BF1" w:rsidP="00CB17C5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280AD6" w:rsidRPr="009B2E10" w:rsidTr="00280AD6">
        <w:tc>
          <w:tcPr>
            <w:tcW w:w="4219" w:type="dxa"/>
          </w:tcPr>
          <w:p w:rsidR="00280AD6" w:rsidRPr="009B2E10" w:rsidRDefault="00280AD6" w:rsidP="00280AD6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B2E10">
              <w:rPr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280AD6" w:rsidRPr="009B2E10" w:rsidRDefault="00280AD6" w:rsidP="00280AD6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B2E10">
              <w:rPr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280AD6" w:rsidRPr="009B2E10" w:rsidRDefault="00280AD6" w:rsidP="00280AD6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280AD6" w:rsidRPr="009B2E10" w:rsidRDefault="00280AD6" w:rsidP="00280AD6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B2E10">
              <w:rPr>
                <w:b/>
                <w:sz w:val="28"/>
                <w:szCs w:val="28"/>
                <w:lang w:eastAsia="ru-RU"/>
              </w:rPr>
              <w:t>______________</w:t>
            </w:r>
            <w:r w:rsidR="00B65BF1" w:rsidRPr="009B2E10">
              <w:rPr>
                <w:b/>
                <w:sz w:val="28"/>
                <w:szCs w:val="28"/>
                <w:lang w:eastAsia="ru-RU"/>
              </w:rPr>
              <w:t>_</w:t>
            </w:r>
            <w:r w:rsidRPr="009B2E10">
              <w:rPr>
                <w:b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4784" w:type="dxa"/>
          </w:tcPr>
          <w:p w:rsidR="00280AD6" w:rsidRPr="009B2E10" w:rsidRDefault="00280AD6" w:rsidP="00280AD6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9B2E10">
              <w:rPr>
                <w:b/>
                <w:bCs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280AD6" w:rsidRPr="009B2E10" w:rsidRDefault="00280AD6" w:rsidP="00280AD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B2E10">
              <w:rPr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280AD6" w:rsidRPr="009B2E10" w:rsidRDefault="00280AD6" w:rsidP="00280AD6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280AD6" w:rsidRPr="009B2E10" w:rsidRDefault="00280AD6" w:rsidP="00280AD6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B2E10">
              <w:rPr>
                <w:b/>
                <w:bCs/>
                <w:sz w:val="28"/>
                <w:szCs w:val="28"/>
                <w:lang w:eastAsia="ru-RU"/>
              </w:rPr>
              <w:t>_______</w:t>
            </w:r>
            <w:r w:rsidR="00B65BF1" w:rsidRPr="009B2E10">
              <w:rPr>
                <w:b/>
                <w:bCs/>
                <w:sz w:val="28"/>
                <w:szCs w:val="28"/>
                <w:lang w:eastAsia="ru-RU"/>
              </w:rPr>
              <w:t>_____________</w:t>
            </w:r>
            <w:r w:rsidRPr="009B2E10">
              <w:rPr>
                <w:b/>
                <w:bCs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605178" w:rsidRPr="00D04056" w:rsidRDefault="00605178" w:rsidP="00584F56">
      <w:pPr>
        <w:jc w:val="both"/>
        <w:rPr>
          <w:sz w:val="28"/>
          <w:szCs w:val="28"/>
        </w:rPr>
      </w:pPr>
    </w:p>
    <w:sectPr w:rsidR="00605178" w:rsidRPr="00D04056" w:rsidSect="009B010E">
      <w:footerReference w:type="default" r:id="rId32"/>
      <w:pgSz w:w="11906" w:h="16838"/>
      <w:pgMar w:top="567" w:right="1134" w:bottom="1134" w:left="1985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CE" w:rsidRDefault="00B10ECE" w:rsidP="00F7024F">
      <w:r>
        <w:separator/>
      </w:r>
    </w:p>
  </w:endnote>
  <w:endnote w:type="continuationSeparator" w:id="0">
    <w:p w:rsidR="00B10ECE" w:rsidRDefault="00B10ECE" w:rsidP="00F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25" w:rsidRDefault="0085462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C11BB">
      <w:rPr>
        <w:noProof/>
      </w:rPr>
      <w:t>3</w:t>
    </w:r>
    <w:r>
      <w:fldChar w:fldCharType="end"/>
    </w:r>
  </w:p>
  <w:p w:rsidR="00854625" w:rsidRDefault="008546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CE" w:rsidRDefault="00B10ECE" w:rsidP="00F7024F">
      <w:r>
        <w:separator/>
      </w:r>
    </w:p>
  </w:footnote>
  <w:footnote w:type="continuationSeparator" w:id="0">
    <w:p w:rsidR="00B10ECE" w:rsidRDefault="00B10ECE" w:rsidP="00F7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B202E9"/>
    <w:multiLevelType w:val="hybridMultilevel"/>
    <w:tmpl w:val="469E8A74"/>
    <w:lvl w:ilvl="0" w:tplc="A3EABE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AFB62A2"/>
    <w:multiLevelType w:val="hybridMultilevel"/>
    <w:tmpl w:val="0E6A5AB6"/>
    <w:lvl w:ilvl="0" w:tplc="8110D69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63B7E8C"/>
    <w:multiLevelType w:val="hybridMultilevel"/>
    <w:tmpl w:val="7A2C752C"/>
    <w:lvl w:ilvl="0" w:tplc="43A8E8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C0E07"/>
    <w:multiLevelType w:val="hybridMultilevel"/>
    <w:tmpl w:val="200CB456"/>
    <w:lvl w:ilvl="0" w:tplc="4106D89A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A4B7D"/>
    <w:multiLevelType w:val="hybridMultilevel"/>
    <w:tmpl w:val="469E8A74"/>
    <w:lvl w:ilvl="0" w:tplc="A3EABE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6A938C2"/>
    <w:multiLevelType w:val="hybridMultilevel"/>
    <w:tmpl w:val="691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A42"/>
    <w:multiLevelType w:val="hybridMultilevel"/>
    <w:tmpl w:val="4D8ED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514E9"/>
    <w:multiLevelType w:val="hybridMultilevel"/>
    <w:tmpl w:val="B814649E"/>
    <w:lvl w:ilvl="0" w:tplc="0AEC859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BB0D57"/>
    <w:multiLevelType w:val="hybridMultilevel"/>
    <w:tmpl w:val="93A222D6"/>
    <w:lvl w:ilvl="0" w:tplc="7138CFB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C5"/>
    <w:rsid w:val="00026143"/>
    <w:rsid w:val="000272C3"/>
    <w:rsid w:val="00040AD1"/>
    <w:rsid w:val="00043840"/>
    <w:rsid w:val="000440A0"/>
    <w:rsid w:val="00044944"/>
    <w:rsid w:val="000473D1"/>
    <w:rsid w:val="0005059B"/>
    <w:rsid w:val="00051516"/>
    <w:rsid w:val="000516FE"/>
    <w:rsid w:val="0007183C"/>
    <w:rsid w:val="000B0931"/>
    <w:rsid w:val="000B44B7"/>
    <w:rsid w:val="000B6099"/>
    <w:rsid w:val="000B630D"/>
    <w:rsid w:val="000C2A63"/>
    <w:rsid w:val="000C5595"/>
    <w:rsid w:val="000C6ECE"/>
    <w:rsid w:val="000E207D"/>
    <w:rsid w:val="000F671A"/>
    <w:rsid w:val="00100468"/>
    <w:rsid w:val="001039F7"/>
    <w:rsid w:val="001117D7"/>
    <w:rsid w:val="00130E9B"/>
    <w:rsid w:val="00132205"/>
    <w:rsid w:val="001364E0"/>
    <w:rsid w:val="00140AF8"/>
    <w:rsid w:val="00163644"/>
    <w:rsid w:val="001665B5"/>
    <w:rsid w:val="00170F1C"/>
    <w:rsid w:val="0018178A"/>
    <w:rsid w:val="00193848"/>
    <w:rsid w:val="00193DF9"/>
    <w:rsid w:val="00194F15"/>
    <w:rsid w:val="00196D14"/>
    <w:rsid w:val="001B4C75"/>
    <w:rsid w:val="001C04CB"/>
    <w:rsid w:val="001C32C7"/>
    <w:rsid w:val="001C4287"/>
    <w:rsid w:val="001C6120"/>
    <w:rsid w:val="001D0260"/>
    <w:rsid w:val="001D09E2"/>
    <w:rsid w:val="001D5FF6"/>
    <w:rsid w:val="001E65FB"/>
    <w:rsid w:val="001F3B12"/>
    <w:rsid w:val="002020E2"/>
    <w:rsid w:val="002067BD"/>
    <w:rsid w:val="00210993"/>
    <w:rsid w:val="002174F0"/>
    <w:rsid w:val="00221FE1"/>
    <w:rsid w:val="0023589A"/>
    <w:rsid w:val="00241733"/>
    <w:rsid w:val="002509D0"/>
    <w:rsid w:val="00260C2C"/>
    <w:rsid w:val="00263753"/>
    <w:rsid w:val="00271581"/>
    <w:rsid w:val="00280AD6"/>
    <w:rsid w:val="002815A0"/>
    <w:rsid w:val="00296C91"/>
    <w:rsid w:val="002A0FBC"/>
    <w:rsid w:val="002B0D79"/>
    <w:rsid w:val="002B4085"/>
    <w:rsid w:val="002B61F4"/>
    <w:rsid w:val="002C439E"/>
    <w:rsid w:val="002D5B87"/>
    <w:rsid w:val="002E1296"/>
    <w:rsid w:val="002E19D4"/>
    <w:rsid w:val="002E37B9"/>
    <w:rsid w:val="002E38D0"/>
    <w:rsid w:val="0030232A"/>
    <w:rsid w:val="00310E63"/>
    <w:rsid w:val="00315AD6"/>
    <w:rsid w:val="00325096"/>
    <w:rsid w:val="00327147"/>
    <w:rsid w:val="00333E84"/>
    <w:rsid w:val="00343A86"/>
    <w:rsid w:val="00395CD6"/>
    <w:rsid w:val="003B0DF9"/>
    <w:rsid w:val="003B3610"/>
    <w:rsid w:val="003B70F6"/>
    <w:rsid w:val="003C1CF0"/>
    <w:rsid w:val="003C27AF"/>
    <w:rsid w:val="003C73CB"/>
    <w:rsid w:val="003C7758"/>
    <w:rsid w:val="003C77A9"/>
    <w:rsid w:val="003E0B07"/>
    <w:rsid w:val="003E1D18"/>
    <w:rsid w:val="003E328D"/>
    <w:rsid w:val="003E6E4E"/>
    <w:rsid w:val="003F20CD"/>
    <w:rsid w:val="004046EB"/>
    <w:rsid w:val="0041341E"/>
    <w:rsid w:val="00445554"/>
    <w:rsid w:val="004632FD"/>
    <w:rsid w:val="004658C8"/>
    <w:rsid w:val="00476B31"/>
    <w:rsid w:val="0047731F"/>
    <w:rsid w:val="00482B3D"/>
    <w:rsid w:val="004A3CD5"/>
    <w:rsid w:val="004B1ED8"/>
    <w:rsid w:val="004C0315"/>
    <w:rsid w:val="004C72E2"/>
    <w:rsid w:val="004D264A"/>
    <w:rsid w:val="004D70F0"/>
    <w:rsid w:val="004E5E20"/>
    <w:rsid w:val="004E659B"/>
    <w:rsid w:val="00500D8B"/>
    <w:rsid w:val="00511BD9"/>
    <w:rsid w:val="0052505C"/>
    <w:rsid w:val="005309CC"/>
    <w:rsid w:val="00537B16"/>
    <w:rsid w:val="0054604F"/>
    <w:rsid w:val="00555146"/>
    <w:rsid w:val="005579C8"/>
    <w:rsid w:val="00562FD1"/>
    <w:rsid w:val="005705FF"/>
    <w:rsid w:val="00570E72"/>
    <w:rsid w:val="005843CA"/>
    <w:rsid w:val="00584F56"/>
    <w:rsid w:val="005863E2"/>
    <w:rsid w:val="00592353"/>
    <w:rsid w:val="0059340A"/>
    <w:rsid w:val="005936F2"/>
    <w:rsid w:val="005C12E0"/>
    <w:rsid w:val="005C5726"/>
    <w:rsid w:val="005D6AC9"/>
    <w:rsid w:val="00605178"/>
    <w:rsid w:val="00633997"/>
    <w:rsid w:val="00647A3C"/>
    <w:rsid w:val="006551BB"/>
    <w:rsid w:val="006602C9"/>
    <w:rsid w:val="006613DF"/>
    <w:rsid w:val="00673DD9"/>
    <w:rsid w:val="00687191"/>
    <w:rsid w:val="00693263"/>
    <w:rsid w:val="00696223"/>
    <w:rsid w:val="00697A3C"/>
    <w:rsid w:val="006A4962"/>
    <w:rsid w:val="006C4E60"/>
    <w:rsid w:val="006C5124"/>
    <w:rsid w:val="0070196D"/>
    <w:rsid w:val="007052C5"/>
    <w:rsid w:val="00716076"/>
    <w:rsid w:val="00720DD1"/>
    <w:rsid w:val="0072281A"/>
    <w:rsid w:val="00745F3A"/>
    <w:rsid w:val="007562C8"/>
    <w:rsid w:val="00764A01"/>
    <w:rsid w:val="007730A4"/>
    <w:rsid w:val="00792271"/>
    <w:rsid w:val="0079637E"/>
    <w:rsid w:val="007A0A9D"/>
    <w:rsid w:val="007A22BD"/>
    <w:rsid w:val="007A645A"/>
    <w:rsid w:val="007A69AA"/>
    <w:rsid w:val="007C081B"/>
    <w:rsid w:val="007C11BB"/>
    <w:rsid w:val="007C547E"/>
    <w:rsid w:val="007D4EA6"/>
    <w:rsid w:val="007E0538"/>
    <w:rsid w:val="00801445"/>
    <w:rsid w:val="00801F5B"/>
    <w:rsid w:val="0080208D"/>
    <w:rsid w:val="0081099B"/>
    <w:rsid w:val="00820232"/>
    <w:rsid w:val="00837909"/>
    <w:rsid w:val="00850D29"/>
    <w:rsid w:val="00854625"/>
    <w:rsid w:val="00885C36"/>
    <w:rsid w:val="008A1FB5"/>
    <w:rsid w:val="008A43CC"/>
    <w:rsid w:val="008B0315"/>
    <w:rsid w:val="008B4B19"/>
    <w:rsid w:val="008C1B25"/>
    <w:rsid w:val="008D3D83"/>
    <w:rsid w:val="008D6CF7"/>
    <w:rsid w:val="008E379F"/>
    <w:rsid w:val="008F341D"/>
    <w:rsid w:val="009203D8"/>
    <w:rsid w:val="00923C31"/>
    <w:rsid w:val="00931F8D"/>
    <w:rsid w:val="009320E7"/>
    <w:rsid w:val="00956681"/>
    <w:rsid w:val="00963BED"/>
    <w:rsid w:val="00987A84"/>
    <w:rsid w:val="00992603"/>
    <w:rsid w:val="00994210"/>
    <w:rsid w:val="00994963"/>
    <w:rsid w:val="009960F9"/>
    <w:rsid w:val="009B010E"/>
    <w:rsid w:val="009B2E10"/>
    <w:rsid w:val="009B77BE"/>
    <w:rsid w:val="009C0BFC"/>
    <w:rsid w:val="009C3B5F"/>
    <w:rsid w:val="009C635E"/>
    <w:rsid w:val="009C6C40"/>
    <w:rsid w:val="009D6B8C"/>
    <w:rsid w:val="009E7291"/>
    <w:rsid w:val="009E7AC5"/>
    <w:rsid w:val="00A228B2"/>
    <w:rsid w:val="00A234AC"/>
    <w:rsid w:val="00A419AA"/>
    <w:rsid w:val="00A428C7"/>
    <w:rsid w:val="00A8053F"/>
    <w:rsid w:val="00A80870"/>
    <w:rsid w:val="00A84056"/>
    <w:rsid w:val="00A913BD"/>
    <w:rsid w:val="00A93257"/>
    <w:rsid w:val="00AA3E66"/>
    <w:rsid w:val="00AE25C2"/>
    <w:rsid w:val="00AE7666"/>
    <w:rsid w:val="00AF0415"/>
    <w:rsid w:val="00B041E5"/>
    <w:rsid w:val="00B06FB0"/>
    <w:rsid w:val="00B10ECE"/>
    <w:rsid w:val="00B2450A"/>
    <w:rsid w:val="00B36EC9"/>
    <w:rsid w:val="00B36EF9"/>
    <w:rsid w:val="00B43107"/>
    <w:rsid w:val="00B65BF1"/>
    <w:rsid w:val="00B74A94"/>
    <w:rsid w:val="00B76D1F"/>
    <w:rsid w:val="00BA19EC"/>
    <w:rsid w:val="00BA6582"/>
    <w:rsid w:val="00BB21D7"/>
    <w:rsid w:val="00BB2573"/>
    <w:rsid w:val="00BB330C"/>
    <w:rsid w:val="00BC1148"/>
    <w:rsid w:val="00BD1D10"/>
    <w:rsid w:val="00BE0948"/>
    <w:rsid w:val="00BF0E58"/>
    <w:rsid w:val="00BF10B6"/>
    <w:rsid w:val="00BF2AFC"/>
    <w:rsid w:val="00BF6D90"/>
    <w:rsid w:val="00C0275C"/>
    <w:rsid w:val="00C04001"/>
    <w:rsid w:val="00C06465"/>
    <w:rsid w:val="00C26E87"/>
    <w:rsid w:val="00C41BB3"/>
    <w:rsid w:val="00C52D1B"/>
    <w:rsid w:val="00C74000"/>
    <w:rsid w:val="00C74499"/>
    <w:rsid w:val="00C76541"/>
    <w:rsid w:val="00C82EAC"/>
    <w:rsid w:val="00C8747E"/>
    <w:rsid w:val="00CB17C5"/>
    <w:rsid w:val="00CB2FB2"/>
    <w:rsid w:val="00CB3686"/>
    <w:rsid w:val="00CC2B4C"/>
    <w:rsid w:val="00CD5A1E"/>
    <w:rsid w:val="00CD5B40"/>
    <w:rsid w:val="00CE079A"/>
    <w:rsid w:val="00CF4F4C"/>
    <w:rsid w:val="00D01175"/>
    <w:rsid w:val="00D04056"/>
    <w:rsid w:val="00D12616"/>
    <w:rsid w:val="00D14C72"/>
    <w:rsid w:val="00D17C7D"/>
    <w:rsid w:val="00D235C7"/>
    <w:rsid w:val="00D259D3"/>
    <w:rsid w:val="00D25FAE"/>
    <w:rsid w:val="00D3406D"/>
    <w:rsid w:val="00D802C4"/>
    <w:rsid w:val="00DB7BD7"/>
    <w:rsid w:val="00DC1A3D"/>
    <w:rsid w:val="00DE379E"/>
    <w:rsid w:val="00DF4DE3"/>
    <w:rsid w:val="00E00639"/>
    <w:rsid w:val="00E06518"/>
    <w:rsid w:val="00E0677E"/>
    <w:rsid w:val="00E175DC"/>
    <w:rsid w:val="00E206F0"/>
    <w:rsid w:val="00E27DB3"/>
    <w:rsid w:val="00E5162B"/>
    <w:rsid w:val="00E609C3"/>
    <w:rsid w:val="00E6634D"/>
    <w:rsid w:val="00E75103"/>
    <w:rsid w:val="00E770BE"/>
    <w:rsid w:val="00E8156A"/>
    <w:rsid w:val="00E86EEA"/>
    <w:rsid w:val="00EC33C5"/>
    <w:rsid w:val="00EC740C"/>
    <w:rsid w:val="00ED6D0C"/>
    <w:rsid w:val="00EF4F7C"/>
    <w:rsid w:val="00EF5F42"/>
    <w:rsid w:val="00EF6851"/>
    <w:rsid w:val="00F24989"/>
    <w:rsid w:val="00F24F95"/>
    <w:rsid w:val="00F310E9"/>
    <w:rsid w:val="00F42BCF"/>
    <w:rsid w:val="00F7024F"/>
    <w:rsid w:val="00F72451"/>
    <w:rsid w:val="00F77836"/>
    <w:rsid w:val="00F81361"/>
    <w:rsid w:val="00F8306B"/>
    <w:rsid w:val="00F84725"/>
    <w:rsid w:val="00F96BE4"/>
    <w:rsid w:val="00FA1A7F"/>
    <w:rsid w:val="00FB2AC9"/>
    <w:rsid w:val="00FB5624"/>
    <w:rsid w:val="00FD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CB17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B17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next w:val="a"/>
    <w:rsid w:val="00CB17C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D04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FD4675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2BC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42B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702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702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16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CB17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B17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next w:val="a"/>
    <w:rsid w:val="00CB17C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D04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FD4675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2BC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42B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702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702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1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08ED85A84248D826865D64BFF8B0F0146F88EF73A0C70375287822E4FDB31ADB14F193C7F468365A3BDFs3ZDF" TargetMode="External"/><Relationship Id="rId18" Type="http://schemas.openxmlformats.org/officeDocument/2006/relationships/hyperlink" Target="consultantplus://offline/ref=5F08ED85A84248D826865D64BFF8B0F0146F88EF70A1C40371287822E4FDB31ADB14F193C7F468365A3BDFs3ZDF" TargetMode="External"/><Relationship Id="rId26" Type="http://schemas.openxmlformats.org/officeDocument/2006/relationships/hyperlink" Target="consultantplus://offline/ref=E7EB81401FCAF973A294B663F32473CC666B1053FDA30A735286381D1A15817A9ED46ED4EF60FAF2F38005l4y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08ED85A84248D826865D64BFF8B0F0146F88EF71A5C80172287822E4FDB31ADB14F193C7F468365A3BDFs3ZE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08ED85A84248D826865D64BFF8B0F0146F88EF74AAC00377287822E4FDB31ADB14F193C7F468365A3BDFs3ZEF" TargetMode="External"/><Relationship Id="rId17" Type="http://schemas.openxmlformats.org/officeDocument/2006/relationships/hyperlink" Target="consultantplus://offline/ref=5F08ED85A84248D826865D64BFF8B0F0146F88EF71A1C9037A287822E4FDB31ADB14F193C7F468365A3BDFs3ZDF" TargetMode="External"/><Relationship Id="rId25" Type="http://schemas.openxmlformats.org/officeDocument/2006/relationships/hyperlink" Target="consultantplus://offline/ref=E7EB81401FCAF973A294B663F32473CC666B1053FFAA0D725486381D1A15817A9ED46ED4EF60FAF2F38005l4y3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08ED85A84248D826865D64BFF8B0F0146F88EF72A4C8027A287822E4FDB31ADB14F193C7F468365A3BDFs3ZDF" TargetMode="External"/><Relationship Id="rId20" Type="http://schemas.openxmlformats.org/officeDocument/2006/relationships/hyperlink" Target="consultantplus://offline/ref=5F08ED85A84248D826865D64BFF8B0F0146F88EF71A7C70F70287822E4FDB31ADB14F193C7F468365A3BDFs3ZEF" TargetMode="External"/><Relationship Id="rId29" Type="http://schemas.openxmlformats.org/officeDocument/2006/relationships/hyperlink" Target="consultantplus://offline/ref=077E577FA5C7D233695BF3657C18D60F900A210FEE92FD693042B70B3E36076A2443EF1D1AD4C6mB3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08ED85A84248D826865D64BFF8B0F0146F88EF74AAC00475287822E4FDB31ADB14F193C7F468365A3BDFs3ZEF" TargetMode="External"/><Relationship Id="rId24" Type="http://schemas.openxmlformats.org/officeDocument/2006/relationships/hyperlink" Target="consultantplus://offline/ref=4DE0C4B01FE9EC9ECDAA4B052E1C1998E6CB40F9B6A41F7D44A0061E613A166E62BE3A481970B226i2s4F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08ED85A84248D826865D64BFF8B0F0146F88EF72A1C30675287822E4FDB31ADB14F193C7F468365A3BDFs3ZEF" TargetMode="External"/><Relationship Id="rId23" Type="http://schemas.openxmlformats.org/officeDocument/2006/relationships/hyperlink" Target="consultantplus://offline/ref=5F08ED85A84248D826865D64BFF8B0F0146F88EF7FA0C30171287822E4FDB31ADB14F193C7F468365A3BDFs3ZDF" TargetMode="External"/><Relationship Id="rId28" Type="http://schemas.openxmlformats.org/officeDocument/2006/relationships/hyperlink" Target="consultantplus://offline/ref=077E577FA5C7D233695BF3657C18D60F940C240EEA9AA063381BBB0939m339I" TargetMode="External"/><Relationship Id="rId10" Type="http://schemas.microsoft.com/office/2007/relationships/hdphoto" Target="media/hdphoto1.wdp"/><Relationship Id="rId19" Type="http://schemas.openxmlformats.org/officeDocument/2006/relationships/hyperlink" Target="consultantplus://offline/ref=5F08ED85A84248D826865D64BFF8B0F0146F88EF71A7C60677287822E4FDB31ADB14F193C7F468365A3BDFs3ZEF" TargetMode="External"/><Relationship Id="rId31" Type="http://schemas.openxmlformats.org/officeDocument/2006/relationships/hyperlink" Target="consultantplus://offline/ref=7BECA5CB8C6A7CE13243AC8F69113CA5FD85CDD61F36A83AF807D4E8AAu3A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F08ED85A84248D826865D64BFF8B0F0146F88EF73ABC30171287822E4FDB31ADB14F193C7F468365A3BDFs3ZDF" TargetMode="External"/><Relationship Id="rId22" Type="http://schemas.openxmlformats.org/officeDocument/2006/relationships/hyperlink" Target="consultantplus://offline/ref=5F08ED85A84248D826865D64BFF8B0F0146F88EF70A7C30175287822E4FDB31ADB14F193C7F468365A3BDFs3ZEF" TargetMode="External"/><Relationship Id="rId27" Type="http://schemas.openxmlformats.org/officeDocument/2006/relationships/hyperlink" Target="consultantplus://offline/ref=077E577FA5C7D233695BF3657C18D60F940C240EEA9AA063381BBB0939m339I" TargetMode="External"/><Relationship Id="rId30" Type="http://schemas.openxmlformats.org/officeDocument/2006/relationships/hyperlink" Target="consultantplus://offline/ref=7BECA5CB8C6A7CE13243AC8F69113CA5FD85CDD61F36A83AF807D4E8AAu3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8557-3929-45F4-95D6-F8494C05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Links>
    <vt:vector size="126" baseType="variant"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consultantplus://offline/ref=7BECA5CB8C6A7CE13243AC8F69113CA5FD85CDD61F36A83AF807D4E8AAu3ABJ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consultantplus://offline/ref=7BECA5CB8C6A7CE13243AC8F69113CA5FD85CDD61F36A83AF807D4E8AAu3ABJ</vt:lpwstr>
      </vt:variant>
      <vt:variant>
        <vt:lpwstr/>
      </vt:variant>
      <vt:variant>
        <vt:i4>1179742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consultantplus://offline/ref=077E577FA5C7D233695BF3657C18D60F900A210FEE92FD693042B70B3E36076A2443EF1D1AD4C6mB33I</vt:lpwstr>
      </vt:variant>
      <vt:variant>
        <vt:lpwstr/>
      </vt:variant>
      <vt:variant>
        <vt:i4>4259840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consultantplus://offline/ref=077E577FA5C7D233695BF3657C18D60F940C240EEA9AA063381BBB0939m339I</vt:lpwstr>
      </vt:variant>
      <vt:variant>
        <vt:lpwstr/>
      </vt:variant>
      <vt:variant>
        <vt:i4>4259840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consultantplus://offline/ref=077E577FA5C7D233695BF3657C18D60F940C240EEA9AA063381BBB0939m339I</vt:lpwstr>
      </vt:variant>
      <vt:variant>
        <vt:lpwstr/>
      </vt:variant>
      <vt:variant>
        <vt:i4>983041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consultantplus://offline/ref=E7EB81401FCAF973A294B663F32473CC666B1053FDA30A735286381D1A15817A9ED46ED4EF60FAF2F38005l4yDK</vt:lpwstr>
      </vt:variant>
      <vt:variant>
        <vt:lpwstr/>
      </vt:variant>
      <vt:variant>
        <vt:i4>983044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consultantplus://offline/ref=E7EB81401FCAF973A294B663F32473CC666B1053FFAA0D725486381D1A15817A9ED46ED4EF60FAF2F38005l4y3K</vt:lpwstr>
      </vt:variant>
      <vt:variant>
        <vt:lpwstr/>
      </vt:variant>
      <vt:variant>
        <vt:i4>7274545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consultantplus://offline/ref=4DE0C4B01FE9EC9ECDAA4B052E1C1998E6CB40F9B6A41F7D44A0061E613A166E62BE3A481970B226i2s4F</vt:lpwstr>
      </vt:variant>
      <vt:variant>
        <vt:lpwstr/>
      </vt:variant>
      <vt:variant>
        <vt:i4>1572952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consultantplus://offline/ref=5F08ED85A84248D826865D64BFF8B0F0146F88EF7FA0C30171287822E4FDB31ADB14F193C7F468365A3BDFs3ZDF</vt:lpwstr>
      </vt:variant>
      <vt:variant>
        <vt:lpwstr/>
      </vt:variant>
      <vt:variant>
        <vt:i4>1572876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consultantplus://offline/ref=5F08ED85A84248D826865D64BFF8B0F0146F88EF70A7C30175287822E4FDB31ADB14F193C7F468365A3BDFs3ZEF</vt:lpwstr>
      </vt:variant>
      <vt:variant>
        <vt:lpwstr/>
      </vt:variant>
      <vt:variant>
        <vt:i4>1572867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consultantplus://offline/ref=5F08ED85A84248D826865D64BFF8B0F0146F88EF71A5C80172287822E4FDB31ADB14F193C7F468365A3BDFs3ZEF</vt:lpwstr>
      </vt:variant>
      <vt:variant>
        <vt:lpwstr/>
      </vt:variant>
      <vt:variant>
        <vt:i4>1572955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consultantplus://offline/ref=5F08ED85A84248D826865D64BFF8B0F0146F88EF71A7C70F70287822E4FDB31ADB14F193C7F468365A3BDFs3ZEF</vt:lpwstr>
      </vt:variant>
      <vt:variant>
        <vt:lpwstr/>
      </vt:variant>
      <vt:variant>
        <vt:i4>1572877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consultantplus://offline/ref=5F08ED85A84248D826865D64BFF8B0F0146F88EF71A7C60677287822E4FDB31ADB14F193C7F468365A3BDFs3ZEF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consultantplus://offline/ref=5F08ED85A84248D826865D64BFF8B0F0146F88EF70A1C40371287822E4FDB31ADB14F193C7F468365A3BDFs3ZDF</vt:lpwstr>
      </vt:variant>
      <vt:variant>
        <vt:lpwstr/>
      </vt:variant>
      <vt:variant>
        <vt:i4>1572950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consultantplus://offline/ref=5F08ED85A84248D826865D64BFF8B0F0146F88EF71A1C9037A287822E4FDB31ADB14F193C7F468365A3BDFs3ZDF</vt:lpwstr>
      </vt:variant>
      <vt:variant>
        <vt:lpwstr/>
      </vt:variant>
      <vt:variant>
        <vt:i4>1572944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consultantplus://offline/ref=5F08ED85A84248D826865D64BFF8B0F0146F88EF72A4C8027A287822E4FDB31ADB14F193C7F468365A3BDFs3ZDF</vt:lpwstr>
      </vt:variant>
      <vt:variant>
        <vt:lpwstr/>
      </vt:variant>
      <vt:variant>
        <vt:i4>1572879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consultantplus://offline/ref=5F08ED85A84248D826865D64BFF8B0F0146F88EF72A1C30675287822E4FDB31ADB14F193C7F468365A3BDFs3ZEF</vt:lpwstr>
      </vt:variant>
      <vt:variant>
        <vt:lpwstr/>
      </vt:variant>
      <vt:variant>
        <vt:i4>1572959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consultantplus://offline/ref=5F08ED85A84248D826865D64BFF8B0F0146F88EF73ABC30171287822E4FDB31ADB14F193C7F468365A3BDFs3ZDF</vt:lpwstr>
      </vt:variant>
      <vt:variant>
        <vt:lpwstr/>
      </vt:variant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consultantplus://offline/ref=5F08ED85A84248D826865D64BFF8B0F0146F88EF73A0C70375287822E4FDB31ADB14F193C7F468365A3BDFs3ZDF</vt:lpwstr>
      </vt:variant>
      <vt:variant>
        <vt:lpwstr/>
      </vt:variant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consultantplus://offline/ref=5F08ED85A84248D826865D64BFF8B0F0146F88EF74AAC00377287822E4FDB31ADB14F193C7F468365A3BDFs3ZEF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consultantplus://offline/ref=5F08ED85A84248D826865D64BFF8B0F0146F88EF74AAC00475287822E4FDB31ADB14F193C7F468365A3BDFs3ZEF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Екатерина Евгеньевна</dc:creator>
  <cp:lastModifiedBy>Цуглевич Ольга Сергеевна</cp:lastModifiedBy>
  <cp:revision>2</cp:revision>
  <cp:lastPrinted>2014-08-07T08:18:00Z</cp:lastPrinted>
  <dcterms:created xsi:type="dcterms:W3CDTF">2014-10-09T11:14:00Z</dcterms:created>
  <dcterms:modified xsi:type="dcterms:W3CDTF">2014-10-09T11:14:00Z</dcterms:modified>
</cp:coreProperties>
</file>